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4" w:rsidRDefault="00CC40F8" w:rsidP="009E543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923925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3595"/>
        <w:gridCol w:w="2684"/>
        <w:gridCol w:w="4142"/>
      </w:tblGrid>
      <w:tr w:rsidR="006F7574" w:rsidTr="00EB73A7">
        <w:tc>
          <w:tcPr>
            <w:tcW w:w="3604" w:type="dxa"/>
          </w:tcPr>
          <w:p w:rsidR="006F7574" w:rsidRPr="004F2337" w:rsidRDefault="006F7574" w:rsidP="009E5433">
            <w:pPr>
              <w:pStyle w:val="2"/>
              <w:spacing w:after="0"/>
              <w:ind w:right="-156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402E8">
              <w:rPr>
                <w:rFonts w:ascii="Times New Roman" w:hAnsi="Times New Roman"/>
                <w:i w:val="0"/>
                <w:sz w:val="18"/>
                <w:szCs w:val="18"/>
              </w:rPr>
              <w:t>АДМИНИСТРАЦИЯ</w:t>
            </w:r>
          </w:p>
          <w:p w:rsidR="006F7574" w:rsidRPr="00CF4E13" w:rsidRDefault="006F7574" w:rsidP="009E5433">
            <w:pPr>
              <w:ind w:right="-156"/>
              <w:jc w:val="center"/>
              <w:rPr>
                <w:b/>
                <w:sz w:val="18"/>
                <w:szCs w:val="18"/>
              </w:rPr>
            </w:pPr>
            <w:r w:rsidRPr="00CF4E13">
              <w:rPr>
                <w:b/>
                <w:sz w:val="18"/>
                <w:szCs w:val="18"/>
              </w:rPr>
              <w:t>МУНИЦИПАЛЬНОГО РАЙОНА</w:t>
            </w:r>
          </w:p>
          <w:p w:rsidR="006F7574" w:rsidRPr="00CF4E13" w:rsidRDefault="006F7574" w:rsidP="009E5433">
            <w:pPr>
              <w:ind w:right="-156"/>
              <w:jc w:val="center"/>
              <w:rPr>
                <w:b/>
                <w:sz w:val="22"/>
                <w:szCs w:val="22"/>
              </w:rPr>
            </w:pPr>
            <w:r w:rsidRPr="00CF4E13">
              <w:rPr>
                <w:b/>
                <w:sz w:val="18"/>
                <w:szCs w:val="18"/>
              </w:rPr>
              <w:t>«СОСНОГОРСК»</w:t>
            </w:r>
          </w:p>
        </w:tc>
        <w:tc>
          <w:tcPr>
            <w:tcW w:w="2698" w:type="dxa"/>
          </w:tcPr>
          <w:p w:rsidR="006F7574" w:rsidRPr="004F2337" w:rsidRDefault="006F7574" w:rsidP="009E5433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4" w:type="dxa"/>
          </w:tcPr>
          <w:p w:rsidR="006F7574" w:rsidRPr="004F2337" w:rsidRDefault="006F7574" w:rsidP="009E5433">
            <w:pPr>
              <w:pStyle w:val="2"/>
              <w:spacing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402E8">
              <w:rPr>
                <w:rFonts w:ascii="Times New Roman" w:hAnsi="Times New Roman"/>
                <w:i w:val="0"/>
                <w:sz w:val="18"/>
                <w:szCs w:val="18"/>
              </w:rPr>
              <w:t>«СОСНОГОРСК»</w:t>
            </w:r>
          </w:p>
          <w:p w:rsidR="006F7574" w:rsidRPr="00CF4E13" w:rsidRDefault="006F7574" w:rsidP="009E5433">
            <w:pPr>
              <w:jc w:val="center"/>
              <w:rPr>
                <w:b/>
                <w:sz w:val="18"/>
                <w:szCs w:val="18"/>
              </w:rPr>
            </w:pPr>
            <w:r w:rsidRPr="00CF4E13">
              <w:rPr>
                <w:b/>
                <w:sz w:val="18"/>
                <w:szCs w:val="18"/>
              </w:rPr>
              <w:t>МУНИЦИПАЛЬНÖЙ РАЙОНСА</w:t>
            </w:r>
          </w:p>
          <w:p w:rsidR="006F7574" w:rsidRPr="00CF4E13" w:rsidRDefault="006F7574" w:rsidP="009E5433">
            <w:pPr>
              <w:jc w:val="center"/>
              <w:rPr>
                <w:b/>
                <w:sz w:val="22"/>
                <w:szCs w:val="22"/>
              </w:rPr>
            </w:pPr>
            <w:r w:rsidRPr="00CF4E13">
              <w:rPr>
                <w:b/>
                <w:sz w:val="18"/>
                <w:szCs w:val="18"/>
              </w:rPr>
              <w:t>АДМИНИСТРАЦИЯ</w:t>
            </w:r>
          </w:p>
        </w:tc>
      </w:tr>
    </w:tbl>
    <w:p w:rsidR="006F7574" w:rsidRPr="004F1321" w:rsidRDefault="006F7574" w:rsidP="009E5433">
      <w:pPr>
        <w:pStyle w:val="3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6F7574" w:rsidRDefault="006F7574" w:rsidP="009E543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ШУÖМ</w:t>
      </w:r>
    </w:p>
    <w:p w:rsidR="006F7574" w:rsidRPr="001E231E" w:rsidRDefault="00CD6A57" w:rsidP="009E54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574">
        <w:rPr>
          <w:sz w:val="28"/>
          <w:szCs w:val="28"/>
        </w:rPr>
        <w:t>о</w:t>
      </w:r>
      <w:r w:rsidR="00FB3967">
        <w:rPr>
          <w:sz w:val="28"/>
          <w:szCs w:val="28"/>
        </w:rPr>
        <w:t>т</w:t>
      </w:r>
      <w:r w:rsidR="006F7574">
        <w:rPr>
          <w:sz w:val="28"/>
          <w:szCs w:val="28"/>
        </w:rPr>
        <w:t xml:space="preserve"> «</w:t>
      </w:r>
      <w:r w:rsidR="004C4B8C" w:rsidRPr="004C4B8C">
        <w:rPr>
          <w:sz w:val="28"/>
          <w:szCs w:val="28"/>
        </w:rPr>
        <w:t>___</w:t>
      </w:r>
      <w:r w:rsidR="006F7574">
        <w:rPr>
          <w:sz w:val="28"/>
          <w:szCs w:val="28"/>
        </w:rPr>
        <w:t>»</w:t>
      </w:r>
      <w:r w:rsidR="006F7574" w:rsidRPr="001151F3">
        <w:rPr>
          <w:sz w:val="28"/>
          <w:szCs w:val="28"/>
        </w:rPr>
        <w:t xml:space="preserve"> </w:t>
      </w:r>
      <w:r w:rsidR="005B525C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201</w:t>
      </w:r>
      <w:r w:rsidR="00434ADD">
        <w:rPr>
          <w:sz w:val="28"/>
          <w:szCs w:val="28"/>
        </w:rPr>
        <w:t>8</w:t>
      </w:r>
      <w:r w:rsidR="006F7574">
        <w:rPr>
          <w:sz w:val="28"/>
          <w:szCs w:val="28"/>
        </w:rPr>
        <w:t xml:space="preserve">                       </w:t>
      </w:r>
      <w:r w:rsidR="000B4209">
        <w:rPr>
          <w:sz w:val="28"/>
          <w:szCs w:val="28"/>
        </w:rPr>
        <w:t xml:space="preserve">              </w:t>
      </w:r>
      <w:r w:rsidR="007A5F1D">
        <w:rPr>
          <w:sz w:val="28"/>
          <w:szCs w:val="28"/>
        </w:rPr>
        <w:t xml:space="preserve">    </w:t>
      </w:r>
      <w:r w:rsidR="006F7574">
        <w:rPr>
          <w:sz w:val="28"/>
          <w:szCs w:val="28"/>
        </w:rPr>
        <w:t xml:space="preserve">  </w:t>
      </w:r>
      <w:r w:rsidR="00EB73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6F7574">
        <w:rPr>
          <w:sz w:val="28"/>
          <w:szCs w:val="28"/>
        </w:rPr>
        <w:t xml:space="preserve">  №</w:t>
      </w:r>
      <w:r w:rsidR="005B525C">
        <w:rPr>
          <w:sz w:val="28"/>
          <w:szCs w:val="28"/>
        </w:rPr>
        <w:t xml:space="preserve"> </w:t>
      </w:r>
      <w:r w:rsidR="004C4B8C" w:rsidRPr="004C4B8C">
        <w:rPr>
          <w:sz w:val="28"/>
          <w:szCs w:val="28"/>
        </w:rPr>
        <w:t>____</w:t>
      </w:r>
    </w:p>
    <w:p w:rsidR="006F7574" w:rsidRDefault="00CE773D" w:rsidP="009E5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35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F7574">
        <w:rPr>
          <w:sz w:val="28"/>
          <w:szCs w:val="28"/>
        </w:rPr>
        <w:t xml:space="preserve">  г. Сосногорск</w:t>
      </w:r>
    </w:p>
    <w:p w:rsidR="009771A0" w:rsidRPr="009771A0" w:rsidRDefault="00FB6EF3" w:rsidP="009E5433">
      <w:pPr>
        <w:tabs>
          <w:tab w:val="left" w:pos="4984"/>
        </w:tabs>
        <w:spacing w:before="300"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района «Сосногорск» от 10.11.2017 № 1490 «</w:t>
      </w:r>
      <w:r w:rsidR="004D4FE2" w:rsidRPr="008174E1">
        <w:rPr>
          <w:sz w:val="28"/>
          <w:szCs w:val="28"/>
        </w:rPr>
        <w:t>Об утверждении Порядка предоставления субсидий из бюджета муниципального образования городск</w:t>
      </w:r>
      <w:r w:rsidR="004D4FE2">
        <w:rPr>
          <w:sz w:val="28"/>
          <w:szCs w:val="28"/>
        </w:rPr>
        <w:t>ого</w:t>
      </w:r>
      <w:r w:rsidR="004D4FE2" w:rsidRPr="008174E1">
        <w:rPr>
          <w:sz w:val="28"/>
          <w:szCs w:val="28"/>
        </w:rPr>
        <w:t xml:space="preserve"> поселени</w:t>
      </w:r>
      <w:r w:rsidR="004D4FE2">
        <w:rPr>
          <w:sz w:val="28"/>
          <w:szCs w:val="28"/>
        </w:rPr>
        <w:t>я</w:t>
      </w:r>
      <w:r w:rsidR="004D4FE2" w:rsidRPr="008174E1">
        <w:rPr>
          <w:sz w:val="28"/>
          <w:szCs w:val="28"/>
        </w:rPr>
        <w:t xml:space="preserve"> «Сосногорск» на возмещение </w:t>
      </w:r>
      <w:r w:rsidR="00F92527">
        <w:rPr>
          <w:sz w:val="28"/>
          <w:szCs w:val="28"/>
        </w:rPr>
        <w:t>недополученных доходов</w:t>
      </w:r>
      <w:r w:rsidR="004D4FE2" w:rsidRPr="008174E1">
        <w:rPr>
          <w:sz w:val="28"/>
          <w:szCs w:val="28"/>
        </w:rPr>
        <w:t xml:space="preserve"> предприятий от пассажирских перевозок автомобильным транспортом на территории </w:t>
      </w:r>
      <w:r w:rsidR="004D4FE2">
        <w:rPr>
          <w:sz w:val="28"/>
          <w:szCs w:val="28"/>
        </w:rPr>
        <w:t>городского поселения «</w:t>
      </w:r>
      <w:r w:rsidR="004D4FE2" w:rsidRPr="008174E1">
        <w:rPr>
          <w:sz w:val="28"/>
          <w:szCs w:val="28"/>
        </w:rPr>
        <w:t>Сосногорск</w:t>
      </w:r>
      <w:r w:rsidR="004D4FE2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FD25C9" w:rsidRDefault="00FD25C9" w:rsidP="009E5433">
      <w:pPr>
        <w:tabs>
          <w:tab w:val="left" w:pos="1875"/>
        </w:tabs>
        <w:jc w:val="center"/>
        <w:rPr>
          <w:sz w:val="28"/>
          <w:szCs w:val="28"/>
        </w:rPr>
      </w:pPr>
    </w:p>
    <w:p w:rsidR="006F7574" w:rsidRPr="00F70595" w:rsidRDefault="004D4FE2" w:rsidP="00FB6EF3">
      <w:pPr>
        <w:tabs>
          <w:tab w:val="left" w:pos="1875"/>
        </w:tabs>
        <w:ind w:firstLine="709"/>
        <w:jc w:val="both"/>
        <w:rPr>
          <w:sz w:val="28"/>
          <w:szCs w:val="28"/>
        </w:rPr>
      </w:pPr>
      <w:r w:rsidRPr="008174E1">
        <w:rPr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916069" w:rsidRPr="00916069">
        <w:rPr>
          <w:sz w:val="28"/>
          <w:szCs w:val="28"/>
        </w:rPr>
        <w:t>Постановление</w:t>
      </w:r>
      <w:r w:rsidR="00916069">
        <w:rPr>
          <w:sz w:val="28"/>
          <w:szCs w:val="28"/>
        </w:rPr>
        <w:t>м</w:t>
      </w:r>
      <w:r w:rsidR="00916069" w:rsidRPr="00916069">
        <w:rPr>
          <w:sz w:val="28"/>
          <w:szCs w:val="28"/>
        </w:rPr>
        <w:t xml:space="preserve"> Правительства </w:t>
      </w:r>
      <w:r w:rsidR="00916069" w:rsidRPr="008174E1">
        <w:rPr>
          <w:sz w:val="28"/>
          <w:szCs w:val="28"/>
        </w:rPr>
        <w:t>Российской Федерации</w:t>
      </w:r>
      <w:r w:rsidR="00916069" w:rsidRPr="00916069">
        <w:rPr>
          <w:sz w:val="28"/>
          <w:szCs w:val="28"/>
        </w:rPr>
        <w:t xml:space="preserve"> от 6 сентября 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916069">
        <w:rPr>
          <w:sz w:val="28"/>
          <w:szCs w:val="28"/>
        </w:rPr>
        <w:t xml:space="preserve">водителям товаров, работ, услуг», </w:t>
      </w:r>
      <w:r w:rsidRPr="008174E1">
        <w:rPr>
          <w:sz w:val="28"/>
          <w:szCs w:val="28"/>
        </w:rPr>
        <w:t>в целях возмещения затрат, возникающих из разницы между установленным тарифом на перевозку пассажиров и экономически обоснованным тарифом в пределах убытков предприятий от пассажирских перевозок автомобильным транспортом на территории</w:t>
      </w:r>
      <w:r>
        <w:rPr>
          <w:sz w:val="28"/>
          <w:szCs w:val="28"/>
        </w:rPr>
        <w:t xml:space="preserve"> городского поселения «Сосногорск»</w:t>
      </w:r>
      <w:r w:rsidR="00FC2AED" w:rsidRPr="009771A0">
        <w:rPr>
          <w:sz w:val="28"/>
          <w:szCs w:val="28"/>
        </w:rPr>
        <w:t>,</w:t>
      </w:r>
      <w:r w:rsidR="00FC2AED">
        <w:rPr>
          <w:sz w:val="28"/>
          <w:szCs w:val="28"/>
        </w:rPr>
        <w:t xml:space="preserve"> </w:t>
      </w:r>
      <w:r w:rsidR="00FB6EF3" w:rsidRPr="002E6009">
        <w:rPr>
          <w:color w:val="000000"/>
          <w:sz w:val="28"/>
          <w:szCs w:val="28"/>
        </w:rPr>
        <w:t>в целях социальной поддержки граждан пожилого возраста, не подпадающих под действие  Постановления Правительства Республики Коми</w:t>
      </w:r>
      <w:r w:rsidR="00FB6EF3">
        <w:rPr>
          <w:color w:val="000000"/>
          <w:sz w:val="28"/>
          <w:szCs w:val="28"/>
        </w:rPr>
        <w:t xml:space="preserve"> от 09.12.2008 №</w:t>
      </w:r>
      <w:r w:rsidR="00FB6EF3" w:rsidRPr="00746EFC">
        <w:rPr>
          <w:color w:val="000000"/>
          <w:sz w:val="28"/>
          <w:szCs w:val="28"/>
        </w:rPr>
        <w:t xml:space="preserve"> 342</w:t>
      </w:r>
      <w:r w:rsidR="00FB6EF3">
        <w:rPr>
          <w:color w:val="000000"/>
          <w:sz w:val="28"/>
          <w:szCs w:val="28"/>
        </w:rPr>
        <w:t xml:space="preserve"> «Об обеспечении равной доступности транспортных услуг на пассажирском </w:t>
      </w:r>
      <w:r w:rsidR="00FB6EF3" w:rsidRPr="009F29C1">
        <w:rPr>
          <w:sz w:val="28"/>
          <w:szCs w:val="28"/>
        </w:rPr>
        <w:t>ав</w:t>
      </w:r>
      <w:r w:rsidR="00FB6EF3">
        <w:rPr>
          <w:sz w:val="28"/>
          <w:szCs w:val="28"/>
        </w:rPr>
        <w:t>т</w:t>
      </w:r>
      <w:r w:rsidR="00FB6EF3" w:rsidRPr="009F29C1">
        <w:rPr>
          <w:sz w:val="28"/>
          <w:szCs w:val="28"/>
        </w:rPr>
        <w:t>омобильном транспорте (кроме такси) для отдельных категорий граждан, имеющих право на оказание мер социальной  поддержки, на территории Рес</w:t>
      </w:r>
      <w:r w:rsidR="00FB6EF3">
        <w:rPr>
          <w:sz w:val="28"/>
          <w:szCs w:val="28"/>
        </w:rPr>
        <w:t>п</w:t>
      </w:r>
      <w:r w:rsidR="00FB6EF3" w:rsidRPr="009F29C1">
        <w:rPr>
          <w:sz w:val="28"/>
          <w:szCs w:val="28"/>
        </w:rPr>
        <w:t>ублики Коми»</w:t>
      </w:r>
      <w:r w:rsidR="00FB6EF3">
        <w:rPr>
          <w:sz w:val="28"/>
          <w:szCs w:val="28"/>
        </w:rPr>
        <w:t>,</w:t>
      </w:r>
      <w:r w:rsidR="00FC2AED">
        <w:rPr>
          <w:sz w:val="28"/>
          <w:szCs w:val="28"/>
        </w:rPr>
        <w:t xml:space="preserve"> </w:t>
      </w:r>
      <w:r w:rsidR="006F7574" w:rsidRPr="00F70595">
        <w:rPr>
          <w:sz w:val="28"/>
          <w:szCs w:val="28"/>
        </w:rPr>
        <w:t xml:space="preserve">Администрация муниципального района «Сосногорск» </w:t>
      </w:r>
    </w:p>
    <w:p w:rsidR="006F7574" w:rsidRPr="00F70595" w:rsidRDefault="006F7574" w:rsidP="009E5433">
      <w:pPr>
        <w:tabs>
          <w:tab w:val="left" w:pos="1875"/>
        </w:tabs>
        <w:jc w:val="both"/>
        <w:rPr>
          <w:sz w:val="28"/>
          <w:szCs w:val="28"/>
        </w:rPr>
      </w:pPr>
    </w:p>
    <w:p w:rsidR="006F7574" w:rsidRPr="00D44CDA" w:rsidRDefault="006F7574" w:rsidP="009E5433">
      <w:pPr>
        <w:tabs>
          <w:tab w:val="left" w:pos="2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44CDA">
        <w:rPr>
          <w:sz w:val="28"/>
          <w:szCs w:val="28"/>
        </w:rPr>
        <w:t>:</w:t>
      </w:r>
    </w:p>
    <w:p w:rsidR="006F7574" w:rsidRPr="00BA0C69" w:rsidRDefault="006F7574" w:rsidP="009E5433">
      <w:pPr>
        <w:tabs>
          <w:tab w:val="left" w:pos="1875"/>
        </w:tabs>
        <w:jc w:val="both"/>
        <w:rPr>
          <w:sz w:val="28"/>
          <w:szCs w:val="28"/>
        </w:rPr>
      </w:pPr>
    </w:p>
    <w:p w:rsidR="00FB6EF3" w:rsidRDefault="00BA151A" w:rsidP="00067D1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589B">
        <w:rPr>
          <w:sz w:val="28"/>
          <w:szCs w:val="28"/>
        </w:rPr>
        <w:t>Постановление от 10.11.2017 № 1490 «</w:t>
      </w:r>
      <w:r w:rsidR="004D589B" w:rsidRPr="008174E1">
        <w:rPr>
          <w:sz w:val="28"/>
          <w:szCs w:val="28"/>
        </w:rPr>
        <w:t>Об утверждении Порядка предоставления субсидий из бюджета муниципального образования городск</w:t>
      </w:r>
      <w:r w:rsidR="004D589B">
        <w:rPr>
          <w:sz w:val="28"/>
          <w:szCs w:val="28"/>
        </w:rPr>
        <w:t>ого</w:t>
      </w:r>
      <w:r w:rsidR="004D589B" w:rsidRPr="008174E1">
        <w:rPr>
          <w:sz w:val="28"/>
          <w:szCs w:val="28"/>
        </w:rPr>
        <w:t xml:space="preserve"> поселени</w:t>
      </w:r>
      <w:r w:rsidR="004D589B">
        <w:rPr>
          <w:sz w:val="28"/>
          <w:szCs w:val="28"/>
        </w:rPr>
        <w:t>я</w:t>
      </w:r>
      <w:r w:rsidR="004D589B" w:rsidRPr="008174E1">
        <w:rPr>
          <w:sz w:val="28"/>
          <w:szCs w:val="28"/>
        </w:rPr>
        <w:t xml:space="preserve"> «Сосногорск» на возмещение </w:t>
      </w:r>
      <w:r w:rsidR="004D589B">
        <w:rPr>
          <w:sz w:val="28"/>
          <w:szCs w:val="28"/>
        </w:rPr>
        <w:t>недополученных доходов</w:t>
      </w:r>
      <w:r w:rsidR="004D589B" w:rsidRPr="008174E1">
        <w:rPr>
          <w:sz w:val="28"/>
          <w:szCs w:val="28"/>
        </w:rPr>
        <w:t xml:space="preserve"> предприятий от пассажирских перевозок автомобильным транспортом на территории </w:t>
      </w:r>
      <w:r w:rsidR="004D589B">
        <w:rPr>
          <w:sz w:val="28"/>
          <w:szCs w:val="28"/>
        </w:rPr>
        <w:t>городского поселения «</w:t>
      </w:r>
      <w:r w:rsidR="004D589B" w:rsidRPr="008174E1">
        <w:rPr>
          <w:sz w:val="28"/>
          <w:szCs w:val="28"/>
        </w:rPr>
        <w:t>Сосногорск</w:t>
      </w:r>
      <w:r w:rsidR="004D589B">
        <w:rPr>
          <w:sz w:val="28"/>
          <w:szCs w:val="28"/>
        </w:rPr>
        <w:t>»» дополнить приложением 2 «П</w:t>
      </w:r>
      <w:r w:rsidR="004D589B" w:rsidRPr="008174E1">
        <w:rPr>
          <w:sz w:val="28"/>
          <w:szCs w:val="28"/>
        </w:rPr>
        <w:t>оряд</w:t>
      </w:r>
      <w:r w:rsidR="004D589B">
        <w:rPr>
          <w:sz w:val="28"/>
          <w:szCs w:val="28"/>
        </w:rPr>
        <w:t>ок</w:t>
      </w:r>
      <w:r w:rsidR="004D589B" w:rsidRPr="008174E1">
        <w:rPr>
          <w:sz w:val="28"/>
          <w:szCs w:val="28"/>
        </w:rPr>
        <w:t xml:space="preserve"> предоставления субсидий из бюджета </w:t>
      </w:r>
      <w:r w:rsidR="004D589B">
        <w:rPr>
          <w:sz w:val="28"/>
          <w:szCs w:val="28"/>
        </w:rPr>
        <w:t>городского поселения «Сосногорск»</w:t>
      </w:r>
      <w:r w:rsidR="004D589B" w:rsidRPr="008174E1">
        <w:rPr>
          <w:sz w:val="28"/>
          <w:szCs w:val="28"/>
        </w:rPr>
        <w:t xml:space="preserve"> на возмещение </w:t>
      </w:r>
      <w:r w:rsidR="004D589B">
        <w:rPr>
          <w:sz w:val="28"/>
          <w:szCs w:val="28"/>
        </w:rPr>
        <w:t>недополученных доходов</w:t>
      </w:r>
      <w:r w:rsidR="004D589B" w:rsidRPr="008174E1">
        <w:rPr>
          <w:sz w:val="28"/>
          <w:szCs w:val="28"/>
        </w:rPr>
        <w:t xml:space="preserve"> </w:t>
      </w:r>
      <w:r w:rsidR="004D589B">
        <w:rPr>
          <w:sz w:val="28"/>
          <w:szCs w:val="28"/>
        </w:rPr>
        <w:t>в связи с</w:t>
      </w:r>
      <w:r w:rsidR="004D589B" w:rsidRPr="008174E1">
        <w:rPr>
          <w:sz w:val="28"/>
          <w:szCs w:val="28"/>
        </w:rPr>
        <w:t xml:space="preserve"> </w:t>
      </w:r>
      <w:r w:rsidR="004D589B">
        <w:rPr>
          <w:color w:val="000000"/>
          <w:spacing w:val="1"/>
          <w:sz w:val="28"/>
          <w:szCs w:val="28"/>
        </w:rPr>
        <w:t xml:space="preserve">обеспечением </w:t>
      </w:r>
      <w:r w:rsidR="004D589B">
        <w:rPr>
          <w:color w:val="000000"/>
          <w:sz w:val="28"/>
          <w:szCs w:val="28"/>
        </w:rPr>
        <w:t>равной доступности</w:t>
      </w:r>
      <w:r w:rsidR="004D589B">
        <w:rPr>
          <w:color w:val="000000"/>
          <w:spacing w:val="1"/>
          <w:sz w:val="28"/>
          <w:szCs w:val="28"/>
        </w:rPr>
        <w:t xml:space="preserve"> транспортных услуг</w:t>
      </w:r>
      <w:r w:rsidR="004D589B" w:rsidRPr="008174E1">
        <w:rPr>
          <w:sz w:val="28"/>
          <w:szCs w:val="28"/>
        </w:rPr>
        <w:t xml:space="preserve"> </w:t>
      </w:r>
      <w:r w:rsidR="004D589B">
        <w:rPr>
          <w:color w:val="000000"/>
          <w:spacing w:val="1"/>
          <w:sz w:val="28"/>
          <w:szCs w:val="28"/>
        </w:rPr>
        <w:t xml:space="preserve">и реализацией социальных проездных билетов для граждан пожилого </w:t>
      </w:r>
      <w:r w:rsidR="004D589B">
        <w:rPr>
          <w:color w:val="000000"/>
          <w:spacing w:val="1"/>
          <w:sz w:val="28"/>
          <w:szCs w:val="28"/>
        </w:rPr>
        <w:lastRenderedPageBreak/>
        <w:t xml:space="preserve">возраста (женщины - старше 55 лет, мужчины - старше 60 лет) </w:t>
      </w:r>
      <w:r w:rsidR="004D589B" w:rsidRPr="008174E1">
        <w:rPr>
          <w:sz w:val="28"/>
          <w:szCs w:val="28"/>
        </w:rPr>
        <w:t>на территории</w:t>
      </w:r>
      <w:r w:rsidR="004D589B">
        <w:rPr>
          <w:sz w:val="28"/>
          <w:szCs w:val="28"/>
        </w:rPr>
        <w:t xml:space="preserve"> городского поселения «Сосногорск»» в редакции </w:t>
      </w:r>
      <w:r w:rsidR="00FB6EF3">
        <w:rPr>
          <w:color w:val="000000"/>
          <w:spacing w:val="1"/>
          <w:sz w:val="28"/>
          <w:szCs w:val="28"/>
        </w:rPr>
        <w:t xml:space="preserve">согласно </w:t>
      </w:r>
      <w:r w:rsidR="00FB6EF3" w:rsidRPr="00BA151A">
        <w:rPr>
          <w:sz w:val="28"/>
          <w:szCs w:val="28"/>
        </w:rPr>
        <w:t>приложению к настоящему постановлению.</w:t>
      </w:r>
    </w:p>
    <w:p w:rsidR="00343AB8" w:rsidRDefault="00343AB8" w:rsidP="00343A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663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принятия</w:t>
      </w:r>
      <w:r w:rsidR="0007562C">
        <w:rPr>
          <w:sz w:val="28"/>
          <w:szCs w:val="28"/>
        </w:rPr>
        <w:t xml:space="preserve"> и распространяет свое действие на правоотношения, возникшие с 1 мая 2018 года</w:t>
      </w:r>
      <w:r w:rsidRPr="00E46637">
        <w:rPr>
          <w:sz w:val="28"/>
          <w:szCs w:val="28"/>
        </w:rPr>
        <w:t xml:space="preserve"> и подлежит официальному опубликованию.</w:t>
      </w:r>
    </w:p>
    <w:p w:rsidR="003A2641" w:rsidRPr="00153E14" w:rsidRDefault="004D4FE2" w:rsidP="00067D1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A151A">
        <w:rPr>
          <w:sz w:val="28"/>
          <w:szCs w:val="28"/>
        </w:rPr>
        <w:t xml:space="preserve">. </w:t>
      </w:r>
      <w:r w:rsidR="003A2641" w:rsidRPr="00F03AE7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343AB8" w:rsidRPr="00E46637">
        <w:rPr>
          <w:sz w:val="28"/>
          <w:szCs w:val="28"/>
        </w:rPr>
        <w:t>на заместителя руководителя</w:t>
      </w:r>
      <w:r w:rsidR="00343AB8">
        <w:rPr>
          <w:sz w:val="28"/>
          <w:szCs w:val="28"/>
        </w:rPr>
        <w:t xml:space="preserve"> – начальника управления жилищно-коммунального хозяйства </w:t>
      </w:r>
      <w:r w:rsidR="00343AB8" w:rsidRPr="00E46637">
        <w:rPr>
          <w:sz w:val="28"/>
          <w:szCs w:val="28"/>
        </w:rPr>
        <w:t>администрации муниципального района «Сосногорск».</w:t>
      </w:r>
      <w:r w:rsidR="003A2641" w:rsidRPr="00153E14">
        <w:rPr>
          <w:sz w:val="28"/>
          <w:szCs w:val="28"/>
        </w:rPr>
        <w:t xml:space="preserve"> </w:t>
      </w:r>
    </w:p>
    <w:p w:rsidR="003A2641" w:rsidRDefault="003A2641" w:rsidP="00067D1F">
      <w:pPr>
        <w:ind w:firstLine="709"/>
        <w:rPr>
          <w:bCs/>
          <w:sz w:val="28"/>
          <w:szCs w:val="28"/>
        </w:rPr>
      </w:pPr>
    </w:p>
    <w:p w:rsidR="009E5433" w:rsidRDefault="009E5433" w:rsidP="009E5433">
      <w:pPr>
        <w:rPr>
          <w:bCs/>
          <w:sz w:val="28"/>
          <w:szCs w:val="28"/>
        </w:rPr>
      </w:pPr>
    </w:p>
    <w:p w:rsidR="009E5433" w:rsidRDefault="009E5433" w:rsidP="009E5433">
      <w:pPr>
        <w:rPr>
          <w:bCs/>
          <w:sz w:val="28"/>
          <w:szCs w:val="28"/>
        </w:rPr>
      </w:pPr>
    </w:p>
    <w:p w:rsidR="001F51A4" w:rsidRDefault="001F51A4" w:rsidP="009E5433">
      <w:pPr>
        <w:rPr>
          <w:bCs/>
          <w:sz w:val="28"/>
          <w:szCs w:val="28"/>
        </w:rPr>
      </w:pPr>
    </w:p>
    <w:p w:rsidR="00343AB8" w:rsidRDefault="00586246" w:rsidP="005862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обязанности Главы </w:t>
      </w:r>
    </w:p>
    <w:p w:rsidR="00586246" w:rsidRDefault="00586246" w:rsidP="005862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«Сосногорск» - </w:t>
      </w:r>
    </w:p>
    <w:p w:rsidR="002E3FB3" w:rsidRPr="00153E14" w:rsidRDefault="00586246" w:rsidP="00586246">
      <w:pPr>
        <w:jc w:val="center"/>
      </w:pPr>
      <w:r>
        <w:rPr>
          <w:bCs/>
          <w:sz w:val="28"/>
          <w:szCs w:val="28"/>
        </w:rPr>
        <w:t>Р</w:t>
      </w:r>
      <w:r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я</w:t>
      </w:r>
      <w:r w:rsidRPr="00153E14">
        <w:rPr>
          <w:bCs/>
          <w:sz w:val="28"/>
          <w:szCs w:val="28"/>
        </w:rPr>
        <w:t xml:space="preserve"> администрации  </w:t>
      </w:r>
      <w:r>
        <w:rPr>
          <w:bCs/>
          <w:sz w:val="28"/>
          <w:szCs w:val="28"/>
        </w:rPr>
        <w:t xml:space="preserve"> </w:t>
      </w:r>
      <w:r w:rsidRPr="00153E14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                               С.В. Дегтяренко</w:t>
      </w:r>
    </w:p>
    <w:p w:rsidR="002E3FB3" w:rsidRPr="00153E14" w:rsidRDefault="002E3FB3" w:rsidP="009E5433">
      <w:pPr>
        <w:jc w:val="right"/>
      </w:pPr>
    </w:p>
    <w:p w:rsidR="002E3FB3" w:rsidRPr="00153E14" w:rsidRDefault="002E3FB3" w:rsidP="009E5433">
      <w:pPr>
        <w:jc w:val="right"/>
      </w:pPr>
    </w:p>
    <w:p w:rsidR="002E3FB3" w:rsidRPr="00153E14" w:rsidRDefault="002E3FB3" w:rsidP="009E5433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CA789F" w:rsidRPr="009771A0" w:rsidRDefault="00CA789F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CA789F" w:rsidRDefault="00CA789F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586246" w:rsidRDefault="00586246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586246" w:rsidRDefault="00586246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586246" w:rsidRDefault="00586246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586246" w:rsidRDefault="00586246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586246" w:rsidRDefault="00586246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586246" w:rsidRDefault="00586246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586246" w:rsidRDefault="00586246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586246" w:rsidRDefault="00586246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586246" w:rsidRDefault="00586246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586246" w:rsidRDefault="00586246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586246" w:rsidRDefault="00586246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586246" w:rsidRDefault="00586246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586246" w:rsidRDefault="00586246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586246" w:rsidRDefault="00586246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586246" w:rsidRDefault="00586246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586246" w:rsidRDefault="00586246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586246" w:rsidRDefault="00586246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586246" w:rsidRDefault="00586246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586246" w:rsidRDefault="00586246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586246" w:rsidRPr="009771A0" w:rsidRDefault="00586246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3658C5" w:rsidRDefault="003658C5" w:rsidP="00F74E6A">
      <w:pPr>
        <w:jc w:val="right"/>
      </w:pPr>
    </w:p>
    <w:p w:rsidR="003658C5" w:rsidRDefault="003658C5" w:rsidP="00F74E6A">
      <w:pPr>
        <w:jc w:val="right"/>
      </w:pPr>
    </w:p>
    <w:p w:rsidR="003658C5" w:rsidRDefault="003658C5" w:rsidP="00F74E6A">
      <w:pPr>
        <w:jc w:val="right"/>
      </w:pPr>
    </w:p>
    <w:p w:rsidR="003658C5" w:rsidRDefault="003658C5" w:rsidP="00F74E6A">
      <w:pPr>
        <w:jc w:val="right"/>
      </w:pPr>
    </w:p>
    <w:p w:rsidR="003658C5" w:rsidRDefault="003658C5" w:rsidP="00F74E6A">
      <w:pPr>
        <w:jc w:val="right"/>
      </w:pPr>
    </w:p>
    <w:p w:rsidR="003658C5" w:rsidRDefault="003658C5" w:rsidP="00F74E6A">
      <w:pPr>
        <w:jc w:val="right"/>
      </w:pPr>
    </w:p>
    <w:p w:rsidR="003658C5" w:rsidRDefault="003658C5" w:rsidP="00F74E6A">
      <w:pPr>
        <w:jc w:val="right"/>
      </w:pPr>
    </w:p>
    <w:p w:rsidR="005D2DA5" w:rsidRDefault="005D2DA5" w:rsidP="00F74E6A">
      <w:pPr>
        <w:jc w:val="right"/>
      </w:pPr>
    </w:p>
    <w:p w:rsidR="003658C5" w:rsidRDefault="003658C5" w:rsidP="00F74E6A">
      <w:pPr>
        <w:jc w:val="right"/>
      </w:pPr>
    </w:p>
    <w:p w:rsidR="003658C5" w:rsidRDefault="003658C5" w:rsidP="00F74E6A">
      <w:pPr>
        <w:jc w:val="right"/>
      </w:pPr>
    </w:p>
    <w:p w:rsidR="003658C5" w:rsidRPr="00A21B28" w:rsidRDefault="00F92527" w:rsidP="003658C5">
      <w:pPr>
        <w:tabs>
          <w:tab w:val="left" w:pos="7560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658C5" w:rsidRPr="00A21B28">
        <w:rPr>
          <w:sz w:val="26"/>
          <w:szCs w:val="26"/>
        </w:rPr>
        <w:t>Согласовано:</w:t>
      </w:r>
    </w:p>
    <w:p w:rsidR="003658C5" w:rsidRPr="00A21B28" w:rsidRDefault="003658C5" w:rsidP="003658C5">
      <w:pPr>
        <w:tabs>
          <w:tab w:val="left" w:pos="2685"/>
        </w:tabs>
        <w:rPr>
          <w:sz w:val="26"/>
          <w:szCs w:val="26"/>
        </w:rPr>
      </w:pPr>
    </w:p>
    <w:tbl>
      <w:tblPr>
        <w:tblW w:w="10054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626"/>
        <w:gridCol w:w="1178"/>
        <w:gridCol w:w="3250"/>
      </w:tblGrid>
      <w:tr w:rsidR="0007562C" w:rsidRPr="00A21B28" w:rsidTr="009E5433">
        <w:trPr>
          <w:trHeight w:val="871"/>
        </w:trPr>
        <w:tc>
          <w:tcPr>
            <w:tcW w:w="5626" w:type="dxa"/>
            <w:shd w:val="clear" w:color="000000" w:fill="FFFFFF"/>
            <w:tcMar>
              <w:left w:w="108" w:type="dxa"/>
              <w:right w:w="108" w:type="dxa"/>
            </w:tcMar>
          </w:tcPr>
          <w:p w:rsidR="0007562C" w:rsidRPr="00A21B28" w:rsidRDefault="0007562C" w:rsidP="0007562C">
            <w:pPr>
              <w:tabs>
                <w:tab w:val="left" w:pos="26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 администрации -</w:t>
            </w:r>
            <w:r>
              <w:rPr>
                <w:sz w:val="26"/>
                <w:szCs w:val="26"/>
              </w:rPr>
              <w:t xml:space="preserve"> </w:t>
            </w:r>
            <w:r w:rsidRPr="00A21B28">
              <w:rPr>
                <w:sz w:val="26"/>
                <w:szCs w:val="26"/>
              </w:rPr>
              <w:t>начальник управления жилищно-коммунального хозяйства администрации муниципального района «Сосногорск»</w:t>
            </w:r>
          </w:p>
        </w:tc>
        <w:tc>
          <w:tcPr>
            <w:tcW w:w="1178" w:type="dxa"/>
            <w:shd w:val="clear" w:color="000000" w:fill="FFFFFF"/>
            <w:tcMar>
              <w:left w:w="108" w:type="dxa"/>
              <w:right w:w="108" w:type="dxa"/>
            </w:tcMar>
          </w:tcPr>
          <w:p w:rsidR="0007562C" w:rsidRPr="00A21B28" w:rsidRDefault="0007562C" w:rsidP="004A6B1E">
            <w:pPr>
              <w:tabs>
                <w:tab w:val="left" w:pos="2685"/>
              </w:tabs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2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62C" w:rsidRPr="00A21B28" w:rsidRDefault="0007562C" w:rsidP="004A6B1E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07562C" w:rsidRPr="00A21B28" w:rsidRDefault="0007562C" w:rsidP="004A6B1E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07562C" w:rsidRDefault="0007562C" w:rsidP="004A6B1E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07562C" w:rsidRPr="00A21B28" w:rsidRDefault="0007562C" w:rsidP="004A6B1E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Назаренко</w:t>
            </w:r>
          </w:p>
        </w:tc>
      </w:tr>
      <w:tr w:rsidR="0007562C" w:rsidRPr="00A21B28" w:rsidTr="009E5433">
        <w:trPr>
          <w:trHeight w:val="871"/>
        </w:trPr>
        <w:tc>
          <w:tcPr>
            <w:tcW w:w="5626" w:type="dxa"/>
            <w:shd w:val="clear" w:color="000000" w:fill="FFFFFF"/>
            <w:tcMar>
              <w:left w:w="108" w:type="dxa"/>
              <w:right w:w="108" w:type="dxa"/>
            </w:tcMar>
          </w:tcPr>
          <w:p w:rsidR="0007562C" w:rsidRDefault="0007562C" w:rsidP="003B1421">
            <w:pPr>
              <w:tabs>
                <w:tab w:val="left" w:pos="2685"/>
              </w:tabs>
              <w:rPr>
                <w:sz w:val="26"/>
                <w:szCs w:val="26"/>
              </w:rPr>
            </w:pPr>
          </w:p>
          <w:p w:rsidR="0007562C" w:rsidRPr="00A21B28" w:rsidRDefault="0007562C" w:rsidP="003B1421">
            <w:pPr>
              <w:tabs>
                <w:tab w:val="left" w:pos="26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администрации </w:t>
            </w:r>
            <w:r w:rsidRPr="00A21B28">
              <w:rPr>
                <w:sz w:val="26"/>
                <w:szCs w:val="26"/>
              </w:rPr>
              <w:t>муниципального района «Сосногорск»</w:t>
            </w:r>
          </w:p>
        </w:tc>
        <w:tc>
          <w:tcPr>
            <w:tcW w:w="1178" w:type="dxa"/>
            <w:shd w:val="clear" w:color="000000" w:fill="FFFFFF"/>
            <w:tcMar>
              <w:left w:w="108" w:type="dxa"/>
              <w:right w:w="108" w:type="dxa"/>
            </w:tcMar>
          </w:tcPr>
          <w:p w:rsidR="0007562C" w:rsidRPr="00A21B28" w:rsidRDefault="0007562C" w:rsidP="003B1421">
            <w:pPr>
              <w:tabs>
                <w:tab w:val="left" w:pos="2685"/>
              </w:tabs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2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62C" w:rsidRDefault="0007562C" w:rsidP="003B1421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07562C" w:rsidRDefault="0007562C" w:rsidP="003B1421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07562C" w:rsidRPr="00A21B28" w:rsidRDefault="0007562C" w:rsidP="003B1421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Е.К. Чура</w:t>
            </w:r>
          </w:p>
        </w:tc>
      </w:tr>
      <w:tr w:rsidR="0007562C" w:rsidRPr="00A21B28" w:rsidTr="009E5433">
        <w:trPr>
          <w:trHeight w:val="1064"/>
        </w:trPr>
        <w:tc>
          <w:tcPr>
            <w:tcW w:w="5626" w:type="dxa"/>
            <w:shd w:val="clear" w:color="000000" w:fill="FFFFFF"/>
            <w:tcMar>
              <w:left w:w="108" w:type="dxa"/>
              <w:right w:w="108" w:type="dxa"/>
            </w:tcMar>
          </w:tcPr>
          <w:p w:rsidR="0007562C" w:rsidRDefault="0007562C" w:rsidP="003B1421">
            <w:pPr>
              <w:tabs>
                <w:tab w:val="left" w:pos="2685"/>
              </w:tabs>
              <w:rPr>
                <w:sz w:val="26"/>
                <w:szCs w:val="26"/>
              </w:rPr>
            </w:pPr>
          </w:p>
          <w:p w:rsidR="0007562C" w:rsidRPr="00A21B28" w:rsidRDefault="0007562C" w:rsidP="003B1421">
            <w:pPr>
              <w:tabs>
                <w:tab w:val="left" w:pos="26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Финансового управления</w:t>
            </w:r>
            <w:r w:rsidRPr="00A21B28">
              <w:rPr>
                <w:sz w:val="26"/>
                <w:szCs w:val="26"/>
              </w:rPr>
              <w:t xml:space="preserve"> </w:t>
            </w:r>
          </w:p>
          <w:p w:rsidR="0007562C" w:rsidRPr="00A21B28" w:rsidRDefault="0007562C" w:rsidP="003B1421">
            <w:pPr>
              <w:tabs>
                <w:tab w:val="left" w:pos="2685"/>
              </w:tabs>
              <w:rPr>
                <w:sz w:val="26"/>
                <w:szCs w:val="26"/>
              </w:rPr>
            </w:pPr>
            <w:r w:rsidRPr="00A21B28">
              <w:rPr>
                <w:sz w:val="26"/>
                <w:szCs w:val="26"/>
              </w:rPr>
              <w:t xml:space="preserve">администрации муниципального района </w:t>
            </w:r>
          </w:p>
          <w:p w:rsidR="0007562C" w:rsidRPr="00A21B28" w:rsidRDefault="0007562C" w:rsidP="003B1421">
            <w:pPr>
              <w:tabs>
                <w:tab w:val="left" w:pos="2685"/>
              </w:tabs>
              <w:rPr>
                <w:sz w:val="26"/>
                <w:szCs w:val="26"/>
              </w:rPr>
            </w:pPr>
            <w:r w:rsidRPr="00A21B28">
              <w:rPr>
                <w:sz w:val="26"/>
                <w:szCs w:val="26"/>
              </w:rPr>
              <w:t>«Сосногорск»</w:t>
            </w:r>
          </w:p>
        </w:tc>
        <w:tc>
          <w:tcPr>
            <w:tcW w:w="1178" w:type="dxa"/>
            <w:shd w:val="clear" w:color="000000" w:fill="FFFFFF"/>
            <w:tcMar>
              <w:left w:w="108" w:type="dxa"/>
              <w:right w:w="108" w:type="dxa"/>
            </w:tcMar>
          </w:tcPr>
          <w:p w:rsidR="0007562C" w:rsidRPr="00A21B28" w:rsidRDefault="0007562C" w:rsidP="003B1421">
            <w:pPr>
              <w:tabs>
                <w:tab w:val="left" w:pos="2685"/>
              </w:tabs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2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62C" w:rsidRPr="00A21B28" w:rsidRDefault="0007562C" w:rsidP="003B1421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07562C" w:rsidRPr="00A21B28" w:rsidRDefault="0007562C" w:rsidP="003B1421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07562C" w:rsidRDefault="0007562C" w:rsidP="003B1421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07562C" w:rsidRPr="00A21B28" w:rsidRDefault="0007562C" w:rsidP="003B1421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С.И. Кудрявцева</w:t>
            </w:r>
          </w:p>
        </w:tc>
      </w:tr>
      <w:tr w:rsidR="0007562C" w:rsidRPr="00A21B28" w:rsidTr="009E5433">
        <w:trPr>
          <w:trHeight w:val="1080"/>
        </w:trPr>
        <w:tc>
          <w:tcPr>
            <w:tcW w:w="5626" w:type="dxa"/>
            <w:shd w:val="clear" w:color="000000" w:fill="FFFFFF"/>
            <w:tcMar>
              <w:left w:w="108" w:type="dxa"/>
              <w:right w:w="108" w:type="dxa"/>
            </w:tcMar>
          </w:tcPr>
          <w:p w:rsidR="0007562C" w:rsidRDefault="0007562C" w:rsidP="003B1421">
            <w:pPr>
              <w:tabs>
                <w:tab w:val="left" w:pos="2685"/>
              </w:tabs>
              <w:rPr>
                <w:sz w:val="26"/>
                <w:szCs w:val="26"/>
              </w:rPr>
            </w:pPr>
          </w:p>
          <w:p w:rsidR="0007562C" w:rsidRPr="00A21B28" w:rsidRDefault="0007562C" w:rsidP="003B1421">
            <w:pPr>
              <w:tabs>
                <w:tab w:val="left" w:pos="2685"/>
              </w:tabs>
              <w:rPr>
                <w:sz w:val="26"/>
                <w:szCs w:val="26"/>
              </w:rPr>
            </w:pPr>
            <w:r w:rsidRPr="00A21B28">
              <w:rPr>
                <w:sz w:val="26"/>
                <w:szCs w:val="26"/>
              </w:rPr>
              <w:t>Руководитель юридического отдела администрации муниципального района «Сосногорск»</w:t>
            </w:r>
          </w:p>
        </w:tc>
        <w:tc>
          <w:tcPr>
            <w:tcW w:w="1178" w:type="dxa"/>
            <w:shd w:val="clear" w:color="000000" w:fill="FFFFFF"/>
            <w:tcMar>
              <w:left w:w="108" w:type="dxa"/>
              <w:right w:w="108" w:type="dxa"/>
            </w:tcMar>
          </w:tcPr>
          <w:p w:rsidR="0007562C" w:rsidRPr="00A21B28" w:rsidRDefault="0007562C" w:rsidP="003B1421">
            <w:pPr>
              <w:tabs>
                <w:tab w:val="left" w:pos="2685"/>
              </w:tabs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2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62C" w:rsidRPr="00A21B28" w:rsidRDefault="0007562C" w:rsidP="003B1421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07562C" w:rsidRPr="00A21B28" w:rsidRDefault="0007562C" w:rsidP="003B1421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07562C" w:rsidRDefault="0007562C" w:rsidP="003B1421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07562C" w:rsidRPr="00A21B28" w:rsidRDefault="0007562C" w:rsidP="003B1421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  <w:r w:rsidRPr="00A21B28">
              <w:rPr>
                <w:sz w:val="26"/>
                <w:szCs w:val="26"/>
              </w:rPr>
              <w:t>А.В. Стрыкова</w:t>
            </w:r>
          </w:p>
        </w:tc>
      </w:tr>
      <w:tr w:rsidR="0007562C" w:rsidRPr="00A21B28" w:rsidTr="009E5433">
        <w:trPr>
          <w:trHeight w:val="1252"/>
        </w:trPr>
        <w:tc>
          <w:tcPr>
            <w:tcW w:w="5626" w:type="dxa"/>
            <w:shd w:val="clear" w:color="000000" w:fill="FFFFFF"/>
            <w:tcMar>
              <w:left w:w="108" w:type="dxa"/>
              <w:right w:w="108" w:type="dxa"/>
            </w:tcMar>
          </w:tcPr>
          <w:p w:rsidR="0007562C" w:rsidRDefault="0007562C" w:rsidP="003B1421">
            <w:pPr>
              <w:tabs>
                <w:tab w:val="left" w:pos="2685"/>
              </w:tabs>
              <w:rPr>
                <w:sz w:val="26"/>
                <w:szCs w:val="26"/>
              </w:rPr>
            </w:pPr>
          </w:p>
          <w:p w:rsidR="0007562C" w:rsidRDefault="0007562C" w:rsidP="003B1421">
            <w:pPr>
              <w:tabs>
                <w:tab w:val="left" w:pos="26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Исполнитель:</w:t>
            </w:r>
          </w:p>
          <w:p w:rsidR="0007562C" w:rsidRPr="00A21B28" w:rsidRDefault="0007562C" w:rsidP="005D2DA5">
            <w:pPr>
              <w:tabs>
                <w:tab w:val="left" w:pos="26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начальника отдела внешнего благоустройства </w:t>
            </w:r>
            <w:r w:rsidRPr="00A21B28">
              <w:rPr>
                <w:sz w:val="26"/>
                <w:szCs w:val="26"/>
              </w:rPr>
              <w:t>управления жилищно-коммунального хозяйства администрации муниципального района «Сосногорск»</w:t>
            </w:r>
          </w:p>
        </w:tc>
        <w:tc>
          <w:tcPr>
            <w:tcW w:w="1178" w:type="dxa"/>
            <w:shd w:val="clear" w:color="000000" w:fill="FFFFFF"/>
            <w:tcMar>
              <w:left w:w="108" w:type="dxa"/>
              <w:right w:w="108" w:type="dxa"/>
            </w:tcMar>
          </w:tcPr>
          <w:p w:rsidR="0007562C" w:rsidRPr="00A21B28" w:rsidRDefault="0007562C" w:rsidP="003B1421">
            <w:pPr>
              <w:tabs>
                <w:tab w:val="left" w:pos="2685"/>
              </w:tabs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2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62C" w:rsidRDefault="0007562C" w:rsidP="003B1421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07562C" w:rsidRDefault="0007562C" w:rsidP="003B1421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07562C" w:rsidRDefault="0007562C" w:rsidP="003B1421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07562C" w:rsidRDefault="0007562C" w:rsidP="003B1421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07562C" w:rsidRDefault="0007562C" w:rsidP="005D2DA5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07562C" w:rsidRDefault="0007562C" w:rsidP="005D2DA5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07562C" w:rsidRPr="00A21B28" w:rsidRDefault="0007562C" w:rsidP="005D2DA5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Л.М. Соколова</w:t>
            </w:r>
          </w:p>
        </w:tc>
      </w:tr>
    </w:tbl>
    <w:p w:rsidR="009620F9" w:rsidRPr="007123BB" w:rsidRDefault="009620F9" w:rsidP="00962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123BB">
        <w:rPr>
          <w:sz w:val="28"/>
          <w:szCs w:val="28"/>
        </w:rPr>
        <w:lastRenderedPageBreak/>
        <w:t>Приложение</w:t>
      </w:r>
    </w:p>
    <w:p w:rsidR="009620F9" w:rsidRDefault="009620F9" w:rsidP="009620F9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620F9" w:rsidRDefault="009620F9" w:rsidP="009620F9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«Сосногорск»</w:t>
      </w:r>
    </w:p>
    <w:p w:rsidR="009620F9" w:rsidRDefault="009620F9" w:rsidP="009620F9">
      <w:pPr>
        <w:jc w:val="right"/>
        <w:rPr>
          <w:sz w:val="28"/>
          <w:szCs w:val="28"/>
        </w:rPr>
      </w:pPr>
      <w:r w:rsidRPr="00D11BC7">
        <w:rPr>
          <w:sz w:val="28"/>
          <w:szCs w:val="28"/>
        </w:rPr>
        <w:t>от</w:t>
      </w:r>
      <w:r>
        <w:rPr>
          <w:sz w:val="28"/>
          <w:szCs w:val="28"/>
        </w:rPr>
        <w:t xml:space="preserve"> «___» ______ 20</w:t>
      </w:r>
      <w:r w:rsidR="00E714B1">
        <w:rPr>
          <w:sz w:val="28"/>
          <w:szCs w:val="28"/>
        </w:rPr>
        <w:t>18</w:t>
      </w:r>
      <w:r>
        <w:rPr>
          <w:sz w:val="28"/>
          <w:szCs w:val="28"/>
        </w:rPr>
        <w:t xml:space="preserve"> года № ____</w:t>
      </w:r>
    </w:p>
    <w:p w:rsidR="009620F9" w:rsidRDefault="009620F9" w:rsidP="009620F9">
      <w:pPr>
        <w:jc w:val="right"/>
        <w:rPr>
          <w:sz w:val="28"/>
          <w:szCs w:val="28"/>
        </w:rPr>
      </w:pPr>
    </w:p>
    <w:p w:rsidR="00BA151A" w:rsidRPr="00207FB1" w:rsidRDefault="00BA151A" w:rsidP="00BA151A">
      <w:pPr>
        <w:jc w:val="right"/>
        <w:rPr>
          <w:sz w:val="28"/>
          <w:szCs w:val="28"/>
        </w:rPr>
      </w:pPr>
      <w:r w:rsidRPr="00207FB1">
        <w:rPr>
          <w:sz w:val="28"/>
          <w:szCs w:val="28"/>
        </w:rPr>
        <w:t>Утвержден</w:t>
      </w:r>
      <w:r w:rsidR="004D4FE2" w:rsidRPr="00207FB1">
        <w:rPr>
          <w:sz w:val="28"/>
          <w:szCs w:val="28"/>
        </w:rPr>
        <w:t>о</w:t>
      </w:r>
    </w:p>
    <w:p w:rsidR="00BA151A" w:rsidRPr="00207FB1" w:rsidRDefault="00BA151A" w:rsidP="00BA151A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207FB1">
        <w:rPr>
          <w:bCs/>
          <w:kern w:val="2"/>
          <w:sz w:val="28"/>
          <w:szCs w:val="28"/>
        </w:rPr>
        <w:t>постановлени</w:t>
      </w:r>
      <w:r w:rsidR="00E714B1">
        <w:rPr>
          <w:bCs/>
          <w:kern w:val="2"/>
          <w:sz w:val="28"/>
          <w:szCs w:val="28"/>
        </w:rPr>
        <w:t>ем</w:t>
      </w:r>
      <w:r w:rsidRPr="00207FB1">
        <w:rPr>
          <w:bCs/>
          <w:kern w:val="2"/>
          <w:sz w:val="28"/>
          <w:szCs w:val="28"/>
        </w:rPr>
        <w:t xml:space="preserve"> администрации</w:t>
      </w:r>
    </w:p>
    <w:p w:rsidR="00BA151A" w:rsidRPr="00207FB1" w:rsidRDefault="00BA151A" w:rsidP="00BA151A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207FB1">
        <w:rPr>
          <w:bCs/>
          <w:kern w:val="2"/>
          <w:sz w:val="28"/>
          <w:szCs w:val="28"/>
        </w:rPr>
        <w:t>муниципального района «Сосногорск»</w:t>
      </w:r>
    </w:p>
    <w:p w:rsidR="00BA151A" w:rsidRPr="00207FB1" w:rsidRDefault="00BA151A" w:rsidP="00BA151A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207FB1">
        <w:rPr>
          <w:bCs/>
          <w:kern w:val="2"/>
          <w:sz w:val="28"/>
          <w:szCs w:val="28"/>
        </w:rPr>
        <w:t>от «_</w:t>
      </w:r>
      <w:r w:rsidR="00E714B1">
        <w:rPr>
          <w:bCs/>
          <w:kern w:val="2"/>
          <w:sz w:val="28"/>
          <w:szCs w:val="28"/>
        </w:rPr>
        <w:t>10</w:t>
      </w:r>
      <w:r w:rsidRPr="00207FB1">
        <w:rPr>
          <w:bCs/>
          <w:kern w:val="2"/>
          <w:sz w:val="28"/>
          <w:szCs w:val="28"/>
        </w:rPr>
        <w:t>__» __</w:t>
      </w:r>
      <w:r w:rsidR="00E714B1">
        <w:rPr>
          <w:bCs/>
          <w:kern w:val="2"/>
          <w:sz w:val="28"/>
          <w:szCs w:val="28"/>
        </w:rPr>
        <w:t>11</w:t>
      </w:r>
      <w:r w:rsidRPr="00207FB1">
        <w:rPr>
          <w:bCs/>
          <w:kern w:val="2"/>
          <w:sz w:val="28"/>
          <w:szCs w:val="28"/>
        </w:rPr>
        <w:t>___ 201</w:t>
      </w:r>
      <w:r w:rsidR="00E714B1">
        <w:rPr>
          <w:bCs/>
          <w:kern w:val="2"/>
          <w:sz w:val="28"/>
          <w:szCs w:val="28"/>
        </w:rPr>
        <w:t>7</w:t>
      </w:r>
      <w:r w:rsidRPr="00207FB1">
        <w:rPr>
          <w:bCs/>
          <w:kern w:val="2"/>
          <w:sz w:val="28"/>
          <w:szCs w:val="28"/>
        </w:rPr>
        <w:t xml:space="preserve"> № </w:t>
      </w:r>
      <w:r w:rsidR="00E714B1">
        <w:rPr>
          <w:bCs/>
          <w:kern w:val="2"/>
          <w:sz w:val="28"/>
          <w:szCs w:val="28"/>
        </w:rPr>
        <w:t>1490</w:t>
      </w:r>
    </w:p>
    <w:p w:rsidR="00BA151A" w:rsidRPr="00207FB1" w:rsidRDefault="009620F9" w:rsidP="00BA151A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(Приложение 2</w:t>
      </w:r>
      <w:r w:rsidR="00BA151A" w:rsidRPr="00207FB1">
        <w:rPr>
          <w:bCs/>
          <w:kern w:val="2"/>
          <w:sz w:val="28"/>
          <w:szCs w:val="28"/>
        </w:rPr>
        <w:t>)</w:t>
      </w:r>
    </w:p>
    <w:p w:rsidR="003A2641" w:rsidRPr="00207FB1" w:rsidRDefault="003A2641" w:rsidP="00F74E6A">
      <w:pPr>
        <w:jc w:val="right"/>
        <w:rPr>
          <w:sz w:val="28"/>
          <w:szCs w:val="28"/>
        </w:rPr>
      </w:pPr>
    </w:p>
    <w:p w:rsidR="004D4FE2" w:rsidRPr="00207FB1" w:rsidRDefault="004D4FE2" w:rsidP="00F74E6A">
      <w:pPr>
        <w:jc w:val="right"/>
        <w:rPr>
          <w:sz w:val="28"/>
          <w:szCs w:val="28"/>
        </w:rPr>
      </w:pPr>
    </w:p>
    <w:p w:rsidR="0021748B" w:rsidRPr="00207FB1" w:rsidRDefault="0021748B" w:rsidP="00212188">
      <w:pPr>
        <w:suppressAutoHyphens/>
        <w:jc w:val="center"/>
        <w:rPr>
          <w:sz w:val="28"/>
          <w:szCs w:val="28"/>
        </w:rPr>
      </w:pPr>
      <w:r w:rsidRPr="00207FB1">
        <w:rPr>
          <w:sz w:val="28"/>
          <w:szCs w:val="28"/>
        </w:rPr>
        <w:t>Порядок</w:t>
      </w:r>
      <w:r w:rsidR="004D4FE2" w:rsidRPr="00207FB1">
        <w:rPr>
          <w:sz w:val="28"/>
          <w:szCs w:val="28"/>
        </w:rPr>
        <w:t xml:space="preserve"> </w:t>
      </w:r>
    </w:p>
    <w:p w:rsidR="004D4FE2" w:rsidRPr="00207FB1" w:rsidRDefault="00586246" w:rsidP="00212188">
      <w:pPr>
        <w:suppressAutoHyphens/>
        <w:jc w:val="center"/>
        <w:rPr>
          <w:sz w:val="28"/>
          <w:szCs w:val="28"/>
        </w:rPr>
      </w:pPr>
      <w:r w:rsidRPr="008174E1">
        <w:rPr>
          <w:sz w:val="28"/>
          <w:szCs w:val="28"/>
        </w:rPr>
        <w:t xml:space="preserve">предоставления субсидий из бюджета </w:t>
      </w:r>
      <w:r>
        <w:rPr>
          <w:sz w:val="28"/>
          <w:szCs w:val="28"/>
        </w:rPr>
        <w:t>городского поселения «Сосногорск»</w:t>
      </w:r>
      <w:r w:rsidRPr="008174E1">
        <w:rPr>
          <w:sz w:val="28"/>
          <w:szCs w:val="28"/>
        </w:rPr>
        <w:t xml:space="preserve"> на возмещение </w:t>
      </w:r>
      <w:r>
        <w:rPr>
          <w:sz w:val="28"/>
          <w:szCs w:val="28"/>
        </w:rPr>
        <w:t>недополученных доходов</w:t>
      </w:r>
      <w:r w:rsidRPr="008174E1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</w:t>
      </w:r>
      <w:r w:rsidRPr="008174E1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обеспечением </w:t>
      </w:r>
      <w:r>
        <w:rPr>
          <w:color w:val="000000"/>
          <w:sz w:val="28"/>
          <w:szCs w:val="28"/>
        </w:rPr>
        <w:t>равной доступности</w:t>
      </w:r>
      <w:r>
        <w:rPr>
          <w:color w:val="000000"/>
          <w:spacing w:val="1"/>
          <w:sz w:val="28"/>
          <w:szCs w:val="28"/>
        </w:rPr>
        <w:t xml:space="preserve"> транспортных услуг</w:t>
      </w:r>
      <w:r w:rsidRPr="008174E1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 реализацией социальных проездных билетов для граждан пожилого возраста (женщины - старше 55 лет, мужчины - старше 60 лет) </w:t>
      </w:r>
      <w:r w:rsidRPr="008174E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городского поселения «Сосногорск»</w:t>
      </w:r>
    </w:p>
    <w:p w:rsidR="004D4FE2" w:rsidRPr="00207FB1" w:rsidRDefault="004D4FE2" w:rsidP="00212188">
      <w:pPr>
        <w:suppressAutoHyphens/>
        <w:jc w:val="center"/>
        <w:rPr>
          <w:b/>
          <w:sz w:val="28"/>
          <w:szCs w:val="28"/>
        </w:rPr>
      </w:pPr>
    </w:p>
    <w:p w:rsidR="004D4FE2" w:rsidRPr="00207FB1" w:rsidRDefault="004D4FE2" w:rsidP="00212188">
      <w:pPr>
        <w:suppressAutoHyphens/>
        <w:rPr>
          <w:sz w:val="28"/>
          <w:szCs w:val="28"/>
        </w:rPr>
      </w:pPr>
    </w:p>
    <w:p w:rsidR="004D4FE2" w:rsidRPr="00207FB1" w:rsidRDefault="0021748B" w:rsidP="00212188">
      <w:pPr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>Настоящий</w:t>
      </w:r>
      <w:r w:rsidR="004D4FE2" w:rsidRPr="00207FB1">
        <w:rPr>
          <w:sz w:val="28"/>
          <w:szCs w:val="28"/>
        </w:rPr>
        <w:t xml:space="preserve">  </w:t>
      </w:r>
      <w:r w:rsidRPr="00207FB1">
        <w:rPr>
          <w:sz w:val="28"/>
          <w:szCs w:val="28"/>
        </w:rPr>
        <w:t>Порядок</w:t>
      </w:r>
      <w:r w:rsidR="004D4FE2" w:rsidRPr="00207FB1">
        <w:rPr>
          <w:sz w:val="28"/>
          <w:szCs w:val="28"/>
        </w:rPr>
        <w:t xml:space="preserve"> разработан в соответствии со статьей 78 Бюджетного кодекса Российской Федерации, </w:t>
      </w:r>
      <w:r w:rsidR="00916069" w:rsidRPr="00207FB1">
        <w:rPr>
          <w:sz w:val="28"/>
          <w:szCs w:val="28"/>
        </w:rPr>
        <w:t>Постановлением Правительства Российской Федерации от 6 сентября 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343AB8">
        <w:rPr>
          <w:sz w:val="28"/>
          <w:szCs w:val="28"/>
        </w:rPr>
        <w:t xml:space="preserve">, </w:t>
      </w:r>
      <w:r w:rsidR="00343AB8" w:rsidRPr="002E6009">
        <w:rPr>
          <w:color w:val="000000"/>
          <w:sz w:val="28"/>
          <w:szCs w:val="28"/>
        </w:rPr>
        <w:t>Постановлени</w:t>
      </w:r>
      <w:r w:rsidR="00343AB8">
        <w:rPr>
          <w:color w:val="000000"/>
          <w:sz w:val="28"/>
          <w:szCs w:val="28"/>
        </w:rPr>
        <w:t>ем</w:t>
      </w:r>
      <w:r w:rsidR="00343AB8" w:rsidRPr="002E6009">
        <w:rPr>
          <w:color w:val="000000"/>
          <w:sz w:val="28"/>
          <w:szCs w:val="28"/>
        </w:rPr>
        <w:t xml:space="preserve"> Правительства Республики Коми</w:t>
      </w:r>
      <w:r w:rsidR="00343AB8">
        <w:rPr>
          <w:color w:val="000000"/>
          <w:sz w:val="28"/>
          <w:szCs w:val="28"/>
        </w:rPr>
        <w:t xml:space="preserve"> от 09.12.2008 №</w:t>
      </w:r>
      <w:r w:rsidR="00343AB8" w:rsidRPr="00746EFC">
        <w:rPr>
          <w:color w:val="000000"/>
          <w:sz w:val="28"/>
          <w:szCs w:val="28"/>
        </w:rPr>
        <w:t xml:space="preserve"> 342</w:t>
      </w:r>
      <w:r w:rsidR="00343AB8">
        <w:rPr>
          <w:color w:val="000000"/>
          <w:sz w:val="28"/>
          <w:szCs w:val="28"/>
        </w:rPr>
        <w:t xml:space="preserve"> «Об обеспечении равной доступности транспортных услуг на пассажирском </w:t>
      </w:r>
      <w:r w:rsidR="00343AB8" w:rsidRPr="009F29C1">
        <w:rPr>
          <w:sz w:val="28"/>
          <w:szCs w:val="28"/>
        </w:rPr>
        <w:t>ав</w:t>
      </w:r>
      <w:r w:rsidR="00343AB8">
        <w:rPr>
          <w:sz w:val="28"/>
          <w:szCs w:val="28"/>
        </w:rPr>
        <w:t>т</w:t>
      </w:r>
      <w:r w:rsidR="00343AB8" w:rsidRPr="009F29C1">
        <w:rPr>
          <w:sz w:val="28"/>
          <w:szCs w:val="28"/>
        </w:rPr>
        <w:t>омобильном транспорте (кроме такси) для отдельных категорий граждан, имеющих право на оказание мер социальной  поддержки, на территории Рес</w:t>
      </w:r>
      <w:r w:rsidR="00343AB8">
        <w:rPr>
          <w:sz w:val="28"/>
          <w:szCs w:val="28"/>
        </w:rPr>
        <w:t>п</w:t>
      </w:r>
      <w:r w:rsidR="00343AB8" w:rsidRPr="009F29C1">
        <w:rPr>
          <w:sz w:val="28"/>
          <w:szCs w:val="28"/>
        </w:rPr>
        <w:t>ублики Коми»</w:t>
      </w:r>
      <w:r w:rsidR="00343AB8">
        <w:rPr>
          <w:sz w:val="28"/>
          <w:szCs w:val="28"/>
        </w:rPr>
        <w:t xml:space="preserve"> </w:t>
      </w:r>
      <w:r w:rsidR="004D4FE2" w:rsidRPr="00207FB1">
        <w:rPr>
          <w:sz w:val="28"/>
          <w:szCs w:val="28"/>
        </w:rPr>
        <w:t xml:space="preserve">в целях определения условий  предоставления из </w:t>
      </w:r>
      <w:r w:rsidRPr="00207FB1">
        <w:rPr>
          <w:sz w:val="28"/>
          <w:szCs w:val="28"/>
        </w:rPr>
        <w:t>бюджета муниципального образования городского поселения «Сосногорск» на возмещение недополученных доходов предприятий от пассажирских перевозок автомобильным транспортом на территории городского поселения «Сосногорск»</w:t>
      </w:r>
      <w:r w:rsidR="004D4FE2" w:rsidRPr="00207FB1">
        <w:rPr>
          <w:sz w:val="28"/>
          <w:szCs w:val="28"/>
        </w:rPr>
        <w:t xml:space="preserve">  и устанавливает порядок предоставления субсидии.</w:t>
      </w:r>
    </w:p>
    <w:p w:rsidR="004D4FE2" w:rsidRPr="00207FB1" w:rsidRDefault="004D4FE2" w:rsidP="00212188">
      <w:pPr>
        <w:suppressAutoHyphens/>
        <w:jc w:val="both"/>
        <w:rPr>
          <w:sz w:val="28"/>
          <w:szCs w:val="28"/>
        </w:rPr>
      </w:pPr>
    </w:p>
    <w:p w:rsidR="004D4FE2" w:rsidRPr="00207FB1" w:rsidRDefault="004D4FE2" w:rsidP="00212188">
      <w:pPr>
        <w:suppressAutoHyphens/>
        <w:jc w:val="center"/>
        <w:rPr>
          <w:sz w:val="28"/>
          <w:szCs w:val="28"/>
        </w:rPr>
      </w:pPr>
      <w:r w:rsidRPr="00207FB1">
        <w:rPr>
          <w:sz w:val="28"/>
          <w:szCs w:val="28"/>
        </w:rPr>
        <w:t>1. Общие положения</w:t>
      </w:r>
    </w:p>
    <w:p w:rsidR="004D4FE2" w:rsidRPr="00207FB1" w:rsidRDefault="004D4FE2" w:rsidP="00212188">
      <w:pPr>
        <w:suppressAutoHyphens/>
        <w:jc w:val="both"/>
        <w:rPr>
          <w:b/>
          <w:sz w:val="28"/>
          <w:szCs w:val="28"/>
        </w:rPr>
      </w:pPr>
    </w:p>
    <w:p w:rsidR="00E232A0" w:rsidRPr="00207FB1" w:rsidRDefault="004D4FE2" w:rsidP="00E232A0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>1.1</w:t>
      </w:r>
      <w:r w:rsidR="00CC40F8" w:rsidRPr="00207FB1">
        <w:rPr>
          <w:sz w:val="28"/>
          <w:szCs w:val="28"/>
        </w:rPr>
        <w:t>.</w:t>
      </w:r>
      <w:r w:rsidRPr="00207FB1">
        <w:rPr>
          <w:sz w:val="28"/>
          <w:szCs w:val="28"/>
        </w:rPr>
        <w:t xml:space="preserve"> </w:t>
      </w:r>
      <w:r w:rsidR="00E232A0" w:rsidRPr="00207FB1">
        <w:rPr>
          <w:sz w:val="28"/>
          <w:szCs w:val="28"/>
        </w:rPr>
        <w:t>Порядком регламентируются:</w:t>
      </w:r>
    </w:p>
    <w:p w:rsidR="0013351E" w:rsidRPr="00207FB1" w:rsidRDefault="0013351E" w:rsidP="00E232A0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>- условия и порядок предоставления субсидий;</w:t>
      </w:r>
    </w:p>
    <w:p w:rsidR="0013351E" w:rsidRPr="00207FB1" w:rsidRDefault="0013351E" w:rsidP="00E232A0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>- требования к отчетности;</w:t>
      </w:r>
    </w:p>
    <w:p w:rsidR="0013351E" w:rsidRPr="002770A1" w:rsidRDefault="0013351E" w:rsidP="0013351E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 xml:space="preserve">- </w:t>
      </w:r>
      <w:r w:rsidRPr="002770A1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нарушение;</w:t>
      </w:r>
    </w:p>
    <w:p w:rsidR="0013351E" w:rsidRPr="002770A1" w:rsidRDefault="0013351E" w:rsidP="0013351E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770A1">
        <w:rPr>
          <w:sz w:val="28"/>
          <w:szCs w:val="28"/>
        </w:rPr>
        <w:t>- 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="00FB0047" w:rsidRPr="002770A1">
        <w:rPr>
          <w:sz w:val="28"/>
          <w:szCs w:val="28"/>
        </w:rPr>
        <w:t>.</w:t>
      </w:r>
    </w:p>
    <w:p w:rsidR="00586246" w:rsidRPr="002770A1" w:rsidRDefault="00FB0047" w:rsidP="00586246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770A1">
        <w:rPr>
          <w:sz w:val="28"/>
          <w:szCs w:val="28"/>
        </w:rPr>
        <w:t xml:space="preserve">1.2. Целью предоставления субсидии является оказание поддержки юридических лиц (за исключением государственных (муниципальных) учреждений, </w:t>
      </w:r>
      <w:r w:rsidRPr="002770A1">
        <w:rPr>
          <w:sz w:val="28"/>
          <w:szCs w:val="28"/>
        </w:rPr>
        <w:lastRenderedPageBreak/>
        <w:t xml:space="preserve">индивидуальных предпринимателей, физических лиц по </w:t>
      </w:r>
      <w:r w:rsidR="00586246" w:rsidRPr="002770A1">
        <w:rPr>
          <w:sz w:val="28"/>
          <w:szCs w:val="28"/>
        </w:rPr>
        <w:t xml:space="preserve">возмещению недополученных доходов в связи с </w:t>
      </w:r>
      <w:r w:rsidR="00586246" w:rsidRPr="002770A1">
        <w:rPr>
          <w:color w:val="000000"/>
          <w:spacing w:val="1"/>
          <w:sz w:val="28"/>
          <w:szCs w:val="28"/>
        </w:rPr>
        <w:t xml:space="preserve">обеспечением </w:t>
      </w:r>
      <w:r w:rsidR="00586246" w:rsidRPr="002770A1">
        <w:rPr>
          <w:color w:val="000000"/>
          <w:sz w:val="28"/>
          <w:szCs w:val="28"/>
        </w:rPr>
        <w:t>равной доступности</w:t>
      </w:r>
      <w:r w:rsidR="00586246" w:rsidRPr="002770A1">
        <w:rPr>
          <w:color w:val="000000"/>
          <w:spacing w:val="1"/>
          <w:sz w:val="28"/>
          <w:szCs w:val="28"/>
        </w:rPr>
        <w:t xml:space="preserve"> транспортных услуг</w:t>
      </w:r>
      <w:r w:rsidR="00586246" w:rsidRPr="002770A1">
        <w:rPr>
          <w:sz w:val="28"/>
          <w:szCs w:val="28"/>
        </w:rPr>
        <w:t xml:space="preserve"> </w:t>
      </w:r>
      <w:r w:rsidR="00586246" w:rsidRPr="002770A1">
        <w:rPr>
          <w:color w:val="000000"/>
          <w:spacing w:val="1"/>
          <w:sz w:val="28"/>
          <w:szCs w:val="28"/>
        </w:rPr>
        <w:t xml:space="preserve">и реализацией </w:t>
      </w:r>
      <w:r w:rsidR="00AE54AC" w:rsidRPr="002770A1">
        <w:rPr>
          <w:spacing w:val="1"/>
          <w:sz w:val="28"/>
          <w:szCs w:val="28"/>
        </w:rPr>
        <w:t>права</w:t>
      </w:r>
      <w:r w:rsidR="00AE54AC" w:rsidRPr="002770A1">
        <w:rPr>
          <w:color w:val="000000"/>
          <w:spacing w:val="1"/>
          <w:sz w:val="28"/>
          <w:szCs w:val="28"/>
        </w:rPr>
        <w:t xml:space="preserve"> приобретения месячного социального проездного билета стоимостью 350 рублей с 40 отрывными талонами для проезда на городском автобусном маршруте № 103 «Сосногорск - Дачи»  </w:t>
      </w:r>
      <w:r w:rsidR="00AE54AC" w:rsidRPr="002770A1">
        <w:rPr>
          <w:color w:val="000000"/>
          <w:spacing w:val="-2"/>
          <w:sz w:val="28"/>
          <w:szCs w:val="28"/>
        </w:rPr>
        <w:t xml:space="preserve">гражданам пожилого возраста (женщины - старше 55 лет, мужчины - старше 60 лет), не имеющим мер государственной социальной поддержки по проезду, </w:t>
      </w:r>
      <w:r w:rsidR="00586246" w:rsidRPr="002770A1">
        <w:rPr>
          <w:color w:val="000000"/>
          <w:sz w:val="28"/>
          <w:szCs w:val="28"/>
        </w:rPr>
        <w:t xml:space="preserve">в целях социальной поддержки граждан пожилого возраста, не подпадающих под действие  Постановления Правительства Республики Коми от 09.12.2008 № 342 «Об обеспечении равной доступности транспортных услуг на пассажирском </w:t>
      </w:r>
      <w:r w:rsidR="00586246" w:rsidRPr="002770A1">
        <w:rPr>
          <w:sz w:val="28"/>
          <w:szCs w:val="28"/>
        </w:rPr>
        <w:t>автомобильном транспорте (кроме такси) для отдельных категорий граждан, имеющих право на оказание мер социальной  поддержки, на территории Республики Коми».</w:t>
      </w:r>
    </w:p>
    <w:p w:rsidR="00D40380" w:rsidRPr="00207FB1" w:rsidRDefault="00D40380" w:rsidP="00D40380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770A1">
        <w:rPr>
          <w:sz w:val="28"/>
          <w:szCs w:val="28"/>
        </w:rPr>
        <w:t>1.3. Использование субсидии, предоставленной из бюджета</w:t>
      </w:r>
      <w:r w:rsidRPr="00207FB1">
        <w:rPr>
          <w:sz w:val="28"/>
          <w:szCs w:val="28"/>
        </w:rPr>
        <w:t xml:space="preserve"> муниципального образования городского поселения «Сосногорск» на цели, не предусмотренные настоящим Порядком, не допускается.</w:t>
      </w:r>
    </w:p>
    <w:p w:rsidR="00660822" w:rsidRPr="001113D0" w:rsidRDefault="00FB0047" w:rsidP="00464830">
      <w:pPr>
        <w:tabs>
          <w:tab w:val="num" w:pos="0"/>
          <w:tab w:val="num" w:pos="567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207FB1">
        <w:rPr>
          <w:sz w:val="28"/>
          <w:szCs w:val="28"/>
        </w:rPr>
        <w:t>1.</w:t>
      </w:r>
      <w:r w:rsidR="00D40380" w:rsidRPr="00207FB1">
        <w:rPr>
          <w:sz w:val="28"/>
          <w:szCs w:val="28"/>
        </w:rPr>
        <w:t>4</w:t>
      </w:r>
      <w:r w:rsidRPr="00207FB1">
        <w:rPr>
          <w:sz w:val="28"/>
          <w:szCs w:val="28"/>
        </w:rPr>
        <w:t xml:space="preserve">. </w:t>
      </w:r>
      <w:r w:rsidRPr="001113D0">
        <w:rPr>
          <w:sz w:val="28"/>
          <w:szCs w:val="28"/>
        </w:rPr>
        <w:t>Главным распорядителем бюджетных средств,</w:t>
      </w:r>
      <w:r w:rsidR="00343AB8">
        <w:rPr>
          <w:sz w:val="28"/>
          <w:szCs w:val="28"/>
        </w:rPr>
        <w:t xml:space="preserve"> как получателем бюджетных средств,</w:t>
      </w:r>
      <w:r w:rsidRPr="001113D0">
        <w:rPr>
          <w:sz w:val="28"/>
          <w:szCs w:val="28"/>
        </w:rPr>
        <w:t xml:space="preserve"> осуществляющим предоставление субсидии в пределах бюджетных ассигнований, предусмотренных в бюджете городского поселения «Сосногорск»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</w:t>
      </w:r>
      <w:r w:rsidR="00464830" w:rsidRPr="001113D0">
        <w:rPr>
          <w:sz w:val="28"/>
          <w:szCs w:val="28"/>
        </w:rPr>
        <w:t>,</w:t>
      </w:r>
      <w:r w:rsidR="00464830" w:rsidRPr="001113D0">
        <w:rPr>
          <w:rFonts w:eastAsia="Calibri"/>
          <w:sz w:val="28"/>
          <w:szCs w:val="28"/>
        </w:rPr>
        <w:t xml:space="preserve"> </w:t>
      </w:r>
      <w:r w:rsidR="001113D0" w:rsidRPr="001113D0">
        <w:rPr>
          <w:sz w:val="28"/>
          <w:szCs w:val="28"/>
        </w:rPr>
        <w:t xml:space="preserve">является управление жилищно-коммунального хозяйства администрации муниципального района «Сосногорск» </w:t>
      </w:r>
      <w:r w:rsidR="001113D0" w:rsidRPr="001113D0">
        <w:rPr>
          <w:rFonts w:eastAsia="Calibri"/>
          <w:sz w:val="28"/>
          <w:szCs w:val="28"/>
        </w:rPr>
        <w:t>(далее - главный распорядитель</w:t>
      </w:r>
      <w:r w:rsidR="00343AB8">
        <w:rPr>
          <w:rFonts w:eastAsia="Calibri"/>
          <w:sz w:val="28"/>
          <w:szCs w:val="28"/>
        </w:rPr>
        <w:t>,</w:t>
      </w:r>
      <w:r w:rsidR="001113D0" w:rsidRPr="001113D0">
        <w:rPr>
          <w:rFonts w:eastAsia="Calibri"/>
          <w:sz w:val="28"/>
          <w:szCs w:val="28"/>
        </w:rPr>
        <w:t xml:space="preserve"> как получатель бюджетных средств).</w:t>
      </w:r>
    </w:p>
    <w:p w:rsidR="00586246" w:rsidRDefault="00FB0047" w:rsidP="00440C79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>1.</w:t>
      </w:r>
      <w:r w:rsidR="00D40380" w:rsidRPr="00207FB1">
        <w:rPr>
          <w:sz w:val="28"/>
          <w:szCs w:val="28"/>
        </w:rPr>
        <w:t>5</w:t>
      </w:r>
      <w:r w:rsidRPr="00207FB1">
        <w:rPr>
          <w:sz w:val="28"/>
          <w:szCs w:val="28"/>
        </w:rPr>
        <w:t xml:space="preserve">. Субсидия предоставляется </w:t>
      </w:r>
      <w:r w:rsidR="001D6D33" w:rsidRPr="00207FB1">
        <w:rPr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индивидуальных предпринимателей, физических лиц по возмещению </w:t>
      </w:r>
      <w:r w:rsidR="00586246">
        <w:rPr>
          <w:sz w:val="28"/>
          <w:szCs w:val="28"/>
        </w:rPr>
        <w:t>недополученных доходов</w:t>
      </w:r>
      <w:r w:rsidR="00586246" w:rsidRPr="008174E1">
        <w:rPr>
          <w:sz w:val="28"/>
          <w:szCs w:val="28"/>
        </w:rPr>
        <w:t xml:space="preserve"> </w:t>
      </w:r>
      <w:r w:rsidR="00586246">
        <w:rPr>
          <w:sz w:val="28"/>
          <w:szCs w:val="28"/>
        </w:rPr>
        <w:t>в связи с</w:t>
      </w:r>
      <w:r w:rsidR="00586246" w:rsidRPr="008174E1">
        <w:rPr>
          <w:sz w:val="28"/>
          <w:szCs w:val="28"/>
        </w:rPr>
        <w:t xml:space="preserve"> </w:t>
      </w:r>
      <w:r w:rsidR="00586246">
        <w:rPr>
          <w:color w:val="000000"/>
          <w:spacing w:val="1"/>
          <w:sz w:val="28"/>
          <w:szCs w:val="28"/>
        </w:rPr>
        <w:t xml:space="preserve">обеспечением </w:t>
      </w:r>
      <w:r w:rsidR="00586246">
        <w:rPr>
          <w:color w:val="000000"/>
          <w:sz w:val="28"/>
          <w:szCs w:val="28"/>
        </w:rPr>
        <w:t>равной доступности</w:t>
      </w:r>
      <w:r w:rsidR="00586246">
        <w:rPr>
          <w:color w:val="000000"/>
          <w:spacing w:val="1"/>
          <w:sz w:val="28"/>
          <w:szCs w:val="28"/>
        </w:rPr>
        <w:t xml:space="preserve"> транспортных услуг</w:t>
      </w:r>
      <w:r w:rsidR="00586246" w:rsidRPr="008174E1">
        <w:rPr>
          <w:sz w:val="28"/>
          <w:szCs w:val="28"/>
        </w:rPr>
        <w:t xml:space="preserve"> </w:t>
      </w:r>
      <w:r w:rsidR="00586246">
        <w:rPr>
          <w:color w:val="000000"/>
          <w:spacing w:val="1"/>
          <w:sz w:val="28"/>
          <w:szCs w:val="28"/>
        </w:rPr>
        <w:t xml:space="preserve">и реализацией социальных проездных билетов для граждан пожилого возраста (женщины - старше 55 лет, мужчины - старше 60 лет) </w:t>
      </w:r>
      <w:r w:rsidR="00586246" w:rsidRPr="008174E1">
        <w:rPr>
          <w:sz w:val="28"/>
          <w:szCs w:val="28"/>
        </w:rPr>
        <w:t>на территории</w:t>
      </w:r>
      <w:r w:rsidR="00586246">
        <w:rPr>
          <w:sz w:val="28"/>
          <w:szCs w:val="28"/>
        </w:rPr>
        <w:t xml:space="preserve"> городского поселения «Сосногорск».</w:t>
      </w:r>
    </w:p>
    <w:p w:rsidR="00440C79" w:rsidRDefault="00D40380" w:rsidP="00440C79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>1.6</w:t>
      </w:r>
      <w:r w:rsidR="001D6D33" w:rsidRPr="00207FB1">
        <w:rPr>
          <w:sz w:val="28"/>
          <w:szCs w:val="28"/>
        </w:rPr>
        <w:t xml:space="preserve">. Субсидия предоставляется </w:t>
      </w:r>
      <w:r w:rsidR="00440C79" w:rsidRPr="00207FB1">
        <w:rPr>
          <w:sz w:val="28"/>
          <w:szCs w:val="28"/>
        </w:rPr>
        <w:t xml:space="preserve">по возмещению </w:t>
      </w:r>
      <w:r w:rsidR="00586246">
        <w:rPr>
          <w:sz w:val="28"/>
          <w:szCs w:val="28"/>
        </w:rPr>
        <w:t>недополученных доходов</w:t>
      </w:r>
      <w:r w:rsidR="00586246" w:rsidRPr="008174E1">
        <w:rPr>
          <w:sz w:val="28"/>
          <w:szCs w:val="28"/>
        </w:rPr>
        <w:t xml:space="preserve"> </w:t>
      </w:r>
      <w:r w:rsidR="00586246">
        <w:rPr>
          <w:sz w:val="28"/>
          <w:szCs w:val="28"/>
        </w:rPr>
        <w:t>в связи с</w:t>
      </w:r>
      <w:r w:rsidR="00586246" w:rsidRPr="008174E1">
        <w:rPr>
          <w:sz w:val="28"/>
          <w:szCs w:val="28"/>
        </w:rPr>
        <w:t xml:space="preserve"> </w:t>
      </w:r>
      <w:r w:rsidR="00586246">
        <w:rPr>
          <w:color w:val="000000"/>
          <w:spacing w:val="1"/>
          <w:sz w:val="28"/>
          <w:szCs w:val="28"/>
        </w:rPr>
        <w:t xml:space="preserve">обеспечением </w:t>
      </w:r>
      <w:r w:rsidR="00586246">
        <w:rPr>
          <w:color w:val="000000"/>
          <w:sz w:val="28"/>
          <w:szCs w:val="28"/>
        </w:rPr>
        <w:t>равной доступности</w:t>
      </w:r>
      <w:r w:rsidR="00586246">
        <w:rPr>
          <w:color w:val="000000"/>
          <w:spacing w:val="1"/>
          <w:sz w:val="28"/>
          <w:szCs w:val="28"/>
        </w:rPr>
        <w:t xml:space="preserve"> транспортных услуг</w:t>
      </w:r>
      <w:r w:rsidR="00586246" w:rsidRPr="008174E1">
        <w:rPr>
          <w:sz w:val="28"/>
          <w:szCs w:val="28"/>
        </w:rPr>
        <w:t xml:space="preserve"> </w:t>
      </w:r>
      <w:r w:rsidR="00586246">
        <w:rPr>
          <w:color w:val="000000"/>
          <w:spacing w:val="1"/>
          <w:sz w:val="28"/>
          <w:szCs w:val="28"/>
        </w:rPr>
        <w:t xml:space="preserve">и реализацией социальных проездных билетов для граждан пожилого возраста (женщины - старше 55 лет, мужчины - старше 60 лет) </w:t>
      </w:r>
      <w:r w:rsidR="00586246" w:rsidRPr="008174E1">
        <w:rPr>
          <w:sz w:val="28"/>
          <w:szCs w:val="28"/>
        </w:rPr>
        <w:t>на территории</w:t>
      </w:r>
      <w:r w:rsidR="00586246">
        <w:rPr>
          <w:sz w:val="28"/>
          <w:szCs w:val="28"/>
        </w:rPr>
        <w:t xml:space="preserve"> городского поселения «Сосногорск»</w:t>
      </w:r>
      <w:r w:rsidR="00440C79" w:rsidRPr="00207FB1">
        <w:rPr>
          <w:sz w:val="28"/>
          <w:szCs w:val="28"/>
        </w:rPr>
        <w:t xml:space="preserve"> осуществляется в пределах лимитов бюджетных обязательств, предусмотренных в бюджете муниципального образования городского поселения «Сосногорск» на соответствующий финансовый год по подразделу </w:t>
      </w:r>
      <w:r w:rsidR="00586246">
        <w:rPr>
          <w:sz w:val="28"/>
          <w:szCs w:val="28"/>
        </w:rPr>
        <w:t>1003</w:t>
      </w:r>
      <w:r w:rsidR="00440C79" w:rsidRPr="00207FB1">
        <w:rPr>
          <w:sz w:val="28"/>
          <w:szCs w:val="28"/>
        </w:rPr>
        <w:t xml:space="preserve"> «</w:t>
      </w:r>
      <w:r w:rsidR="00586246" w:rsidRPr="00586246">
        <w:rPr>
          <w:sz w:val="28"/>
          <w:szCs w:val="28"/>
        </w:rPr>
        <w:t>Социальное обеспечение населения</w:t>
      </w:r>
      <w:r w:rsidR="00440C79" w:rsidRPr="00207FB1">
        <w:rPr>
          <w:sz w:val="28"/>
          <w:szCs w:val="28"/>
        </w:rPr>
        <w:t>».</w:t>
      </w:r>
    </w:p>
    <w:p w:rsidR="00BC49BB" w:rsidRPr="00207FB1" w:rsidRDefault="00D40380" w:rsidP="00BC49BB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>1.7</w:t>
      </w:r>
      <w:r w:rsidR="00BC49BB" w:rsidRPr="00207FB1">
        <w:rPr>
          <w:sz w:val="28"/>
          <w:szCs w:val="28"/>
        </w:rPr>
        <w:t xml:space="preserve">. Получателями субсидии могут являться юридические лица (за исключением государственных (муниципальных) учреждений), индивидуальные предприниматели, физические лица, осуществляющие перевозки пассажиров (далее – Перевозчик), с которыми </w:t>
      </w:r>
      <w:r w:rsidR="001113D0" w:rsidRPr="001113D0">
        <w:rPr>
          <w:rFonts w:eastAsia="Calibri"/>
          <w:sz w:val="28"/>
          <w:szCs w:val="28"/>
        </w:rPr>
        <w:t>главный распорядитель</w:t>
      </w:r>
      <w:r w:rsidR="00343AB8">
        <w:rPr>
          <w:rFonts w:eastAsia="Calibri"/>
          <w:sz w:val="28"/>
          <w:szCs w:val="28"/>
        </w:rPr>
        <w:t>,</w:t>
      </w:r>
      <w:r w:rsidR="001113D0" w:rsidRPr="001113D0">
        <w:rPr>
          <w:rFonts w:eastAsia="Calibri"/>
          <w:sz w:val="28"/>
          <w:szCs w:val="28"/>
        </w:rPr>
        <w:t xml:space="preserve"> как получатель бюджетных средств</w:t>
      </w:r>
      <w:r w:rsidR="00BC49BB" w:rsidRPr="00207FB1">
        <w:rPr>
          <w:sz w:val="28"/>
          <w:szCs w:val="28"/>
        </w:rPr>
        <w:t xml:space="preserve"> заключило </w:t>
      </w:r>
      <w:r w:rsidR="00BC49BB" w:rsidRPr="008548E6">
        <w:rPr>
          <w:sz w:val="28"/>
          <w:szCs w:val="28"/>
        </w:rPr>
        <w:t>муниципальный контракт</w:t>
      </w:r>
      <w:r w:rsidR="005D2DA5" w:rsidRPr="008548E6">
        <w:rPr>
          <w:sz w:val="28"/>
          <w:szCs w:val="28"/>
        </w:rPr>
        <w:t xml:space="preserve"> (</w:t>
      </w:r>
      <w:r w:rsidR="00BC49BB" w:rsidRPr="008548E6">
        <w:rPr>
          <w:sz w:val="28"/>
          <w:szCs w:val="28"/>
        </w:rPr>
        <w:t>договор)</w:t>
      </w:r>
      <w:r w:rsidR="00BC49BB" w:rsidRPr="00207FB1">
        <w:rPr>
          <w:sz w:val="28"/>
          <w:szCs w:val="28"/>
        </w:rPr>
        <w:t xml:space="preserve"> об организации пассажирских перевозок по регулируемым тарифам.</w:t>
      </w:r>
    </w:p>
    <w:p w:rsidR="00BC49BB" w:rsidRPr="00207FB1" w:rsidRDefault="00D40380" w:rsidP="00BC49BB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>1.8</w:t>
      </w:r>
      <w:r w:rsidR="00BC49BB" w:rsidRPr="00207FB1">
        <w:rPr>
          <w:sz w:val="28"/>
          <w:szCs w:val="28"/>
        </w:rPr>
        <w:t>. Критерии отбора Перевозчика, имеющего право на получение субсидий:</w:t>
      </w:r>
    </w:p>
    <w:p w:rsidR="00BC49BB" w:rsidRDefault="00BC49BB" w:rsidP="00BC49BB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lastRenderedPageBreak/>
        <w:t xml:space="preserve">- наличие </w:t>
      </w:r>
      <w:r w:rsidRPr="008548E6">
        <w:rPr>
          <w:sz w:val="28"/>
          <w:szCs w:val="28"/>
        </w:rPr>
        <w:t xml:space="preserve">действующего </w:t>
      </w:r>
      <w:r w:rsidR="005D2DA5" w:rsidRPr="008548E6">
        <w:rPr>
          <w:sz w:val="28"/>
          <w:szCs w:val="28"/>
        </w:rPr>
        <w:t>муниципального контракта (договора)</w:t>
      </w:r>
      <w:r w:rsidR="005D2DA5">
        <w:rPr>
          <w:sz w:val="28"/>
          <w:szCs w:val="28"/>
        </w:rPr>
        <w:t xml:space="preserve"> </w:t>
      </w:r>
      <w:r w:rsidRPr="00207FB1">
        <w:rPr>
          <w:sz w:val="28"/>
          <w:szCs w:val="28"/>
        </w:rPr>
        <w:t xml:space="preserve">с </w:t>
      </w:r>
      <w:r w:rsidR="001113D0" w:rsidRPr="001113D0">
        <w:rPr>
          <w:rFonts w:eastAsia="Calibri"/>
          <w:sz w:val="28"/>
          <w:szCs w:val="28"/>
        </w:rPr>
        <w:t>главны</w:t>
      </w:r>
      <w:r w:rsidR="001113D0">
        <w:rPr>
          <w:rFonts w:eastAsia="Calibri"/>
          <w:sz w:val="28"/>
          <w:szCs w:val="28"/>
        </w:rPr>
        <w:t>м</w:t>
      </w:r>
      <w:r w:rsidR="001113D0" w:rsidRPr="001113D0">
        <w:rPr>
          <w:rFonts w:eastAsia="Calibri"/>
          <w:sz w:val="28"/>
          <w:szCs w:val="28"/>
        </w:rPr>
        <w:t xml:space="preserve"> распорядител</w:t>
      </w:r>
      <w:r w:rsidR="001113D0">
        <w:rPr>
          <w:rFonts w:eastAsia="Calibri"/>
          <w:sz w:val="28"/>
          <w:szCs w:val="28"/>
        </w:rPr>
        <w:t>ем</w:t>
      </w:r>
      <w:r w:rsidR="001113D0" w:rsidRPr="001113D0">
        <w:rPr>
          <w:rFonts w:eastAsia="Calibri"/>
          <w:sz w:val="28"/>
          <w:szCs w:val="28"/>
        </w:rPr>
        <w:t xml:space="preserve"> ка</w:t>
      </w:r>
      <w:r w:rsidR="001113D0">
        <w:rPr>
          <w:rFonts w:eastAsia="Calibri"/>
          <w:sz w:val="28"/>
          <w:szCs w:val="28"/>
        </w:rPr>
        <w:t>к получателем</w:t>
      </w:r>
      <w:r w:rsidR="001113D0" w:rsidRPr="001113D0">
        <w:rPr>
          <w:rFonts w:eastAsia="Calibri"/>
          <w:sz w:val="28"/>
          <w:szCs w:val="28"/>
        </w:rPr>
        <w:t xml:space="preserve"> бюджетных средств</w:t>
      </w:r>
      <w:r w:rsidRPr="00207FB1">
        <w:rPr>
          <w:sz w:val="28"/>
          <w:szCs w:val="28"/>
        </w:rPr>
        <w:t xml:space="preserve"> на осуществление регулярных пассажирских перевозок на территории городского поселения «Сосногорс</w:t>
      </w:r>
      <w:r w:rsidRPr="00464830">
        <w:rPr>
          <w:sz w:val="28"/>
          <w:szCs w:val="28"/>
        </w:rPr>
        <w:t>к</w:t>
      </w:r>
      <w:r w:rsidR="00464830" w:rsidRPr="00464830">
        <w:rPr>
          <w:sz w:val="28"/>
          <w:szCs w:val="28"/>
        </w:rPr>
        <w:t>»;</w:t>
      </w:r>
    </w:p>
    <w:p w:rsidR="005D2DA5" w:rsidRDefault="005D2DA5" w:rsidP="00BC49BB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</w:p>
    <w:p w:rsidR="001D6D33" w:rsidRPr="00207FB1" w:rsidRDefault="00BC49BB" w:rsidP="00BC49BB">
      <w:pPr>
        <w:tabs>
          <w:tab w:val="num" w:pos="0"/>
          <w:tab w:val="num" w:pos="567"/>
        </w:tabs>
        <w:suppressAutoHyphens/>
        <w:ind w:firstLine="709"/>
        <w:jc w:val="center"/>
        <w:rPr>
          <w:sz w:val="28"/>
          <w:szCs w:val="28"/>
        </w:rPr>
      </w:pPr>
      <w:r w:rsidRPr="00207FB1">
        <w:rPr>
          <w:sz w:val="28"/>
          <w:szCs w:val="28"/>
        </w:rPr>
        <w:t>2. Условия и порядок предоставления субсидий</w:t>
      </w:r>
    </w:p>
    <w:p w:rsidR="001D6D33" w:rsidRPr="00207FB1" w:rsidRDefault="001D6D33" w:rsidP="00440C79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</w:p>
    <w:p w:rsidR="00D40380" w:rsidRPr="00207FB1" w:rsidRDefault="00D40380" w:rsidP="002672BD">
      <w:pPr>
        <w:tabs>
          <w:tab w:val="num" w:pos="0"/>
          <w:tab w:val="num" w:pos="709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>2.1</w:t>
      </w:r>
      <w:r w:rsidR="004F6387" w:rsidRPr="00207FB1">
        <w:rPr>
          <w:sz w:val="28"/>
          <w:szCs w:val="28"/>
        </w:rPr>
        <w:t>. Основанием для предоставления субсидий является соглашение о предоставлении субсидий из бюджета муниципального образования городского поселения «Сосногорск» на возмещение недополученных доходов от пассажирских перевозок</w:t>
      </w:r>
      <w:r w:rsidR="002672BD" w:rsidRPr="00207FB1">
        <w:rPr>
          <w:sz w:val="28"/>
          <w:szCs w:val="28"/>
        </w:rPr>
        <w:t xml:space="preserve">, заключаемое  между  </w:t>
      </w:r>
      <w:r w:rsidR="001113D0">
        <w:rPr>
          <w:rFonts w:eastAsia="Calibri"/>
          <w:sz w:val="28"/>
          <w:szCs w:val="28"/>
        </w:rPr>
        <w:t>главным распорядителем</w:t>
      </w:r>
      <w:r w:rsidR="00343AB8">
        <w:rPr>
          <w:rFonts w:eastAsia="Calibri"/>
          <w:sz w:val="28"/>
          <w:szCs w:val="28"/>
        </w:rPr>
        <w:t>,</w:t>
      </w:r>
      <w:r w:rsidR="001113D0" w:rsidRPr="001113D0">
        <w:rPr>
          <w:rFonts w:eastAsia="Calibri"/>
          <w:sz w:val="28"/>
          <w:szCs w:val="28"/>
        </w:rPr>
        <w:t xml:space="preserve"> как получател</w:t>
      </w:r>
      <w:r w:rsidR="001113D0">
        <w:rPr>
          <w:rFonts w:eastAsia="Calibri"/>
          <w:sz w:val="28"/>
          <w:szCs w:val="28"/>
        </w:rPr>
        <w:t>ем</w:t>
      </w:r>
      <w:r w:rsidR="001113D0" w:rsidRPr="001113D0">
        <w:rPr>
          <w:rFonts w:eastAsia="Calibri"/>
          <w:sz w:val="28"/>
          <w:szCs w:val="28"/>
        </w:rPr>
        <w:t xml:space="preserve"> бюджетных средств</w:t>
      </w:r>
      <w:r w:rsidR="002672BD" w:rsidRPr="00207FB1">
        <w:rPr>
          <w:sz w:val="28"/>
          <w:szCs w:val="28"/>
        </w:rPr>
        <w:t xml:space="preserve"> и Перевозчиком </w:t>
      </w:r>
      <w:r w:rsidRPr="00207FB1">
        <w:rPr>
          <w:sz w:val="28"/>
          <w:szCs w:val="28"/>
        </w:rPr>
        <w:t>по типовой форме, утвержденной Финансовым управлением администрации муниципального района «Сосногорск» (далее - Соглашение).</w:t>
      </w:r>
    </w:p>
    <w:p w:rsidR="004F6387" w:rsidRPr="00207FB1" w:rsidRDefault="002672BD" w:rsidP="002672BD">
      <w:pPr>
        <w:tabs>
          <w:tab w:val="num" w:pos="0"/>
          <w:tab w:val="num" w:pos="709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>2</w:t>
      </w:r>
      <w:r w:rsidR="004F6387" w:rsidRPr="00207FB1">
        <w:rPr>
          <w:sz w:val="28"/>
          <w:szCs w:val="28"/>
        </w:rPr>
        <w:t>.</w:t>
      </w:r>
      <w:r w:rsidRPr="00207FB1">
        <w:rPr>
          <w:sz w:val="28"/>
          <w:szCs w:val="28"/>
        </w:rPr>
        <w:t>2</w:t>
      </w:r>
      <w:r w:rsidR="004F6387" w:rsidRPr="00207FB1">
        <w:rPr>
          <w:sz w:val="28"/>
          <w:szCs w:val="28"/>
        </w:rPr>
        <w:t>. Соглашение заключается на текущий финансовый год в двустороннем порядке.</w:t>
      </w:r>
    </w:p>
    <w:p w:rsidR="002672BD" w:rsidRPr="00207FB1" w:rsidRDefault="002672BD" w:rsidP="002672BD">
      <w:pPr>
        <w:pStyle w:val="ConsPlusNormal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B1">
        <w:rPr>
          <w:rFonts w:ascii="Times New Roman" w:hAnsi="Times New Roman" w:cs="Times New Roman"/>
          <w:sz w:val="28"/>
          <w:szCs w:val="28"/>
        </w:rPr>
        <w:t>2.3. Соглашением о предоставлении субсидий не предусматривается возврат остатков субсидий, не использованных в отчетном финансовом году, поскольку субсидии предоставляются на компенсацию фактически понесенных расходов (недополученных доходов).</w:t>
      </w:r>
    </w:p>
    <w:p w:rsidR="004F6387" w:rsidRPr="00207FB1" w:rsidRDefault="002672BD" w:rsidP="002672BD">
      <w:pPr>
        <w:tabs>
          <w:tab w:val="num" w:pos="0"/>
          <w:tab w:val="num" w:pos="709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>2</w:t>
      </w:r>
      <w:r w:rsidR="004F6387" w:rsidRPr="00207FB1">
        <w:rPr>
          <w:sz w:val="28"/>
          <w:szCs w:val="28"/>
        </w:rPr>
        <w:t>.</w:t>
      </w:r>
      <w:r w:rsidRPr="00207FB1">
        <w:rPr>
          <w:sz w:val="28"/>
          <w:szCs w:val="28"/>
        </w:rPr>
        <w:t>4</w:t>
      </w:r>
      <w:r w:rsidR="004F6387" w:rsidRPr="00207FB1">
        <w:rPr>
          <w:sz w:val="28"/>
          <w:szCs w:val="28"/>
        </w:rPr>
        <w:t xml:space="preserve">. Перечень документов, предоставляемых Перевозчиком </w:t>
      </w:r>
      <w:r w:rsidR="001113D0" w:rsidRPr="001113D0">
        <w:rPr>
          <w:rFonts w:eastAsia="Calibri"/>
          <w:sz w:val="28"/>
          <w:szCs w:val="28"/>
        </w:rPr>
        <w:t>главн</w:t>
      </w:r>
      <w:r w:rsidR="001113D0">
        <w:rPr>
          <w:rFonts w:eastAsia="Calibri"/>
          <w:sz w:val="28"/>
          <w:szCs w:val="28"/>
        </w:rPr>
        <w:t>ому распорядителю</w:t>
      </w:r>
      <w:r w:rsidR="001113D0" w:rsidRPr="001113D0">
        <w:rPr>
          <w:rFonts w:eastAsia="Calibri"/>
          <w:sz w:val="28"/>
          <w:szCs w:val="28"/>
        </w:rPr>
        <w:t xml:space="preserve"> ка</w:t>
      </w:r>
      <w:r w:rsidR="001113D0">
        <w:rPr>
          <w:rFonts w:eastAsia="Calibri"/>
          <w:sz w:val="28"/>
          <w:szCs w:val="28"/>
        </w:rPr>
        <w:t>к получателю</w:t>
      </w:r>
      <w:r w:rsidR="001113D0" w:rsidRPr="001113D0">
        <w:rPr>
          <w:rFonts w:eastAsia="Calibri"/>
          <w:sz w:val="28"/>
          <w:szCs w:val="28"/>
        </w:rPr>
        <w:t xml:space="preserve"> бюджетных средств</w:t>
      </w:r>
      <w:r w:rsidR="004F6387" w:rsidRPr="00207FB1">
        <w:rPr>
          <w:sz w:val="28"/>
          <w:szCs w:val="28"/>
        </w:rPr>
        <w:t xml:space="preserve"> для заключения Соглашения:  </w:t>
      </w:r>
    </w:p>
    <w:p w:rsidR="002672BD" w:rsidRPr="00207FB1" w:rsidRDefault="004F6387" w:rsidP="0081798E">
      <w:pPr>
        <w:tabs>
          <w:tab w:val="num" w:pos="0"/>
          <w:tab w:val="num" w:pos="709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>1)</w:t>
      </w:r>
      <w:r w:rsidR="002672BD" w:rsidRPr="00207FB1">
        <w:rPr>
          <w:sz w:val="28"/>
          <w:szCs w:val="28"/>
        </w:rPr>
        <w:t xml:space="preserve"> заявление </w:t>
      </w:r>
      <w:r w:rsidR="002672BD" w:rsidRPr="00207FB1">
        <w:rPr>
          <w:rFonts w:eastAsia="Calibri"/>
          <w:sz w:val="28"/>
          <w:szCs w:val="28"/>
        </w:rPr>
        <w:t xml:space="preserve">на получение субсидии </w:t>
      </w:r>
      <w:r w:rsidR="00A62082">
        <w:rPr>
          <w:rFonts w:eastAsia="Calibri"/>
          <w:sz w:val="28"/>
          <w:szCs w:val="28"/>
        </w:rPr>
        <w:t>в свободной форме;</w:t>
      </w:r>
    </w:p>
    <w:p w:rsidR="001113D0" w:rsidRDefault="002672BD" w:rsidP="0081798E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 xml:space="preserve">2) </w:t>
      </w:r>
      <w:r w:rsidR="004F6387" w:rsidRPr="00207FB1">
        <w:rPr>
          <w:sz w:val="28"/>
          <w:szCs w:val="28"/>
        </w:rPr>
        <w:t xml:space="preserve">документ, подтверждающий соответствие критерию, установленному п. </w:t>
      </w:r>
      <w:r w:rsidRPr="00207FB1">
        <w:rPr>
          <w:sz w:val="28"/>
          <w:szCs w:val="28"/>
        </w:rPr>
        <w:t>1</w:t>
      </w:r>
      <w:r w:rsidR="004F6387" w:rsidRPr="00207FB1">
        <w:rPr>
          <w:sz w:val="28"/>
          <w:szCs w:val="28"/>
        </w:rPr>
        <w:t>.</w:t>
      </w:r>
      <w:r w:rsidR="003A785E">
        <w:rPr>
          <w:sz w:val="28"/>
          <w:szCs w:val="28"/>
        </w:rPr>
        <w:t>8</w:t>
      </w:r>
      <w:r w:rsidR="004F6387" w:rsidRPr="00207FB1">
        <w:rPr>
          <w:sz w:val="28"/>
          <w:szCs w:val="28"/>
        </w:rPr>
        <w:t>.</w:t>
      </w:r>
    </w:p>
    <w:p w:rsidR="004F6387" w:rsidRPr="0081798E" w:rsidRDefault="002672BD" w:rsidP="0081798E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>2</w:t>
      </w:r>
      <w:r w:rsidR="004F6387" w:rsidRPr="0081798E">
        <w:rPr>
          <w:sz w:val="28"/>
          <w:szCs w:val="28"/>
        </w:rPr>
        <w:t>.</w:t>
      </w:r>
      <w:r w:rsidRPr="0081798E">
        <w:rPr>
          <w:sz w:val="28"/>
          <w:szCs w:val="28"/>
        </w:rPr>
        <w:t>5</w:t>
      </w:r>
      <w:r w:rsidR="004F6387" w:rsidRPr="0081798E">
        <w:rPr>
          <w:sz w:val="28"/>
          <w:szCs w:val="28"/>
        </w:rPr>
        <w:t xml:space="preserve">. </w:t>
      </w:r>
      <w:r w:rsidR="001113D0" w:rsidRPr="0081798E">
        <w:rPr>
          <w:rFonts w:eastAsia="Calibri"/>
          <w:sz w:val="28"/>
          <w:szCs w:val="28"/>
        </w:rPr>
        <w:t>Главный распорядитель как получатель бюджетных средств</w:t>
      </w:r>
      <w:r w:rsidR="004F6387" w:rsidRPr="0081798E">
        <w:rPr>
          <w:sz w:val="28"/>
          <w:szCs w:val="28"/>
        </w:rPr>
        <w:t xml:space="preserve"> направляет в адрес Перевозчика проект Соглашения в течение 10 рабочих дней с даты получения документов, указанных в п. </w:t>
      </w:r>
      <w:r w:rsidRPr="0081798E">
        <w:rPr>
          <w:sz w:val="28"/>
          <w:szCs w:val="28"/>
        </w:rPr>
        <w:t>2</w:t>
      </w:r>
      <w:r w:rsidR="004F6387" w:rsidRPr="0081798E">
        <w:rPr>
          <w:sz w:val="28"/>
          <w:szCs w:val="28"/>
        </w:rPr>
        <w:t>.</w:t>
      </w:r>
      <w:r w:rsidRPr="0081798E">
        <w:rPr>
          <w:sz w:val="28"/>
          <w:szCs w:val="28"/>
        </w:rPr>
        <w:t>4</w:t>
      </w:r>
      <w:r w:rsidR="00E82FF1" w:rsidRPr="0081798E">
        <w:rPr>
          <w:sz w:val="28"/>
          <w:szCs w:val="28"/>
        </w:rPr>
        <w:t>. от Перевозчика</w:t>
      </w:r>
      <w:r w:rsidR="004F6387" w:rsidRPr="0081798E">
        <w:rPr>
          <w:sz w:val="28"/>
          <w:szCs w:val="28"/>
        </w:rPr>
        <w:t>.</w:t>
      </w:r>
    </w:p>
    <w:p w:rsidR="004F6387" w:rsidRPr="0081798E" w:rsidRDefault="002672BD" w:rsidP="0081798E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81798E">
        <w:rPr>
          <w:color w:val="000000"/>
          <w:sz w:val="28"/>
          <w:szCs w:val="28"/>
        </w:rPr>
        <w:t>2</w:t>
      </w:r>
      <w:r w:rsidR="004F6387" w:rsidRPr="0081798E">
        <w:rPr>
          <w:color w:val="000000"/>
          <w:sz w:val="28"/>
          <w:szCs w:val="28"/>
        </w:rPr>
        <w:t>.</w:t>
      </w:r>
      <w:r w:rsidRPr="0081798E">
        <w:rPr>
          <w:color w:val="000000"/>
          <w:sz w:val="28"/>
          <w:szCs w:val="28"/>
        </w:rPr>
        <w:t>6</w:t>
      </w:r>
      <w:r w:rsidR="004F6387" w:rsidRPr="0081798E">
        <w:rPr>
          <w:color w:val="000000"/>
          <w:sz w:val="28"/>
          <w:szCs w:val="28"/>
        </w:rPr>
        <w:t xml:space="preserve">. </w:t>
      </w:r>
      <w:r w:rsidR="004F6387" w:rsidRPr="0081798E">
        <w:rPr>
          <w:sz w:val="28"/>
          <w:szCs w:val="28"/>
        </w:rPr>
        <w:t xml:space="preserve">Предоставление субсидии Перевозчику осуществляется ежемесячно путем перечисления денежных средств на счет Перевозчика, для получения субсидии, не позднее </w:t>
      </w:r>
      <w:r w:rsidR="006721F0" w:rsidRPr="0081798E">
        <w:rPr>
          <w:sz w:val="28"/>
          <w:szCs w:val="28"/>
        </w:rPr>
        <w:t xml:space="preserve">десятого рабочего дня после принятия </w:t>
      </w:r>
      <w:r w:rsidR="006721F0" w:rsidRPr="0081798E">
        <w:rPr>
          <w:rFonts w:eastAsia="Calibri"/>
          <w:sz w:val="28"/>
          <w:szCs w:val="28"/>
        </w:rPr>
        <w:t>главным распорядителем как получателем бюджетных средств от</w:t>
      </w:r>
      <w:r w:rsidR="001113D0" w:rsidRPr="0081798E">
        <w:rPr>
          <w:sz w:val="28"/>
          <w:szCs w:val="28"/>
        </w:rPr>
        <w:t xml:space="preserve"> Перевозчик</w:t>
      </w:r>
      <w:r w:rsidR="006721F0" w:rsidRPr="0081798E">
        <w:rPr>
          <w:sz w:val="28"/>
          <w:szCs w:val="28"/>
        </w:rPr>
        <w:t>а</w:t>
      </w:r>
      <w:r w:rsidR="001113D0" w:rsidRPr="0081798E">
        <w:rPr>
          <w:sz w:val="28"/>
          <w:szCs w:val="28"/>
        </w:rPr>
        <w:t xml:space="preserve"> </w:t>
      </w:r>
      <w:r w:rsidR="006721F0" w:rsidRPr="0081798E">
        <w:rPr>
          <w:sz w:val="28"/>
          <w:szCs w:val="28"/>
        </w:rPr>
        <w:t>документов</w:t>
      </w:r>
      <w:r w:rsidR="004F6387" w:rsidRPr="0081798E">
        <w:rPr>
          <w:sz w:val="28"/>
          <w:szCs w:val="28"/>
        </w:rPr>
        <w:t>:</w:t>
      </w:r>
    </w:p>
    <w:p w:rsidR="0081798E" w:rsidRPr="0081798E" w:rsidRDefault="004F6387" w:rsidP="0081798E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81798E">
        <w:rPr>
          <w:sz w:val="28"/>
          <w:szCs w:val="28"/>
        </w:rPr>
        <w:t xml:space="preserve">1) </w:t>
      </w:r>
      <w:r w:rsidR="0081798E" w:rsidRPr="0081798E">
        <w:rPr>
          <w:sz w:val="28"/>
          <w:szCs w:val="28"/>
        </w:rPr>
        <w:t>реестр граждан, купивших социальные проездные билеты по маршруту             № 103 «Сосногорск - Дачи»;</w:t>
      </w:r>
    </w:p>
    <w:p w:rsidR="0081798E" w:rsidRDefault="0081798E" w:rsidP="0081798E">
      <w:pPr>
        <w:pStyle w:val="ConsPlusNormal"/>
        <w:ind w:firstLine="709"/>
        <w:jc w:val="both"/>
        <w:rPr>
          <w:sz w:val="28"/>
          <w:szCs w:val="28"/>
        </w:rPr>
      </w:pPr>
      <w:r w:rsidRPr="0081798E">
        <w:rPr>
          <w:rFonts w:ascii="Times New Roman" w:hAnsi="Times New Roman" w:cs="Times New Roman"/>
          <w:sz w:val="28"/>
          <w:szCs w:val="28"/>
        </w:rPr>
        <w:t xml:space="preserve">2) реестр граждан и отрывные талоны, </w:t>
      </w:r>
      <w:r>
        <w:rPr>
          <w:rFonts w:ascii="Times New Roman" w:hAnsi="Times New Roman" w:cs="Times New Roman"/>
          <w:sz w:val="28"/>
          <w:szCs w:val="28"/>
        </w:rPr>
        <w:t>переданные гражданами</w:t>
      </w:r>
      <w:r w:rsidRPr="0081798E">
        <w:rPr>
          <w:rFonts w:ascii="Times New Roman" w:hAnsi="Times New Roman" w:cs="Times New Roman"/>
          <w:sz w:val="28"/>
          <w:szCs w:val="28"/>
        </w:rPr>
        <w:t>, имеющих социальный проездной билет при поездках на общественном транспорте по городскому автобусному</w:t>
      </w:r>
      <w:r w:rsidRPr="00586246">
        <w:rPr>
          <w:rFonts w:ascii="Times New Roman" w:hAnsi="Times New Roman" w:cs="Times New Roman"/>
          <w:sz w:val="28"/>
          <w:szCs w:val="28"/>
        </w:rPr>
        <w:t xml:space="preserve"> маршруту</w:t>
      </w:r>
      <w:r w:rsidRPr="00903BC2">
        <w:rPr>
          <w:rFonts w:ascii="Times New Roman" w:hAnsi="Times New Roman" w:cs="Times New Roman"/>
          <w:sz w:val="28"/>
          <w:szCs w:val="28"/>
        </w:rPr>
        <w:t xml:space="preserve"> № 103 «Сосногорск - Дачи»</w:t>
      </w:r>
      <w:r>
        <w:rPr>
          <w:rFonts w:ascii="Times New Roman" w:hAnsi="Times New Roman" w:cs="Times New Roman"/>
          <w:sz w:val="28"/>
          <w:szCs w:val="28"/>
        </w:rPr>
        <w:t xml:space="preserve"> Перевозчику;</w:t>
      </w:r>
      <w:r w:rsidRPr="00903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87" w:rsidRPr="00586246" w:rsidRDefault="0081798E" w:rsidP="0081798E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6387" w:rsidRPr="00586246">
        <w:rPr>
          <w:sz w:val="28"/>
          <w:szCs w:val="28"/>
        </w:rPr>
        <w:t xml:space="preserve">справку - расчет о </w:t>
      </w:r>
      <w:r w:rsidR="00E67B9D" w:rsidRPr="00586246">
        <w:rPr>
          <w:sz w:val="28"/>
          <w:szCs w:val="28"/>
        </w:rPr>
        <w:t>недополученных</w:t>
      </w:r>
      <w:r w:rsidR="004F6387" w:rsidRPr="00586246">
        <w:rPr>
          <w:sz w:val="28"/>
          <w:szCs w:val="28"/>
        </w:rPr>
        <w:t xml:space="preserve"> доходах по маршруту</w:t>
      </w:r>
      <w:r>
        <w:rPr>
          <w:sz w:val="28"/>
          <w:szCs w:val="28"/>
        </w:rPr>
        <w:t xml:space="preserve"> № 103 «Сосногорск - Дачи»;</w:t>
      </w:r>
    </w:p>
    <w:p w:rsidR="0081798E" w:rsidRDefault="0081798E" w:rsidP="00817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246" w:rsidRPr="0058624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счет (счет-фактуру).</w:t>
      </w:r>
    </w:p>
    <w:p w:rsidR="004F6387" w:rsidRPr="00207FB1" w:rsidRDefault="002672BD" w:rsidP="004F6387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>2</w:t>
      </w:r>
      <w:r w:rsidR="004F6387" w:rsidRPr="00207FB1">
        <w:rPr>
          <w:sz w:val="28"/>
          <w:szCs w:val="28"/>
        </w:rPr>
        <w:t>.</w:t>
      </w:r>
      <w:r w:rsidRPr="00207FB1">
        <w:rPr>
          <w:sz w:val="28"/>
          <w:szCs w:val="28"/>
        </w:rPr>
        <w:t>7</w:t>
      </w:r>
      <w:r w:rsidR="004F6387" w:rsidRPr="00207FB1">
        <w:rPr>
          <w:sz w:val="28"/>
          <w:szCs w:val="28"/>
        </w:rPr>
        <w:t xml:space="preserve">. </w:t>
      </w:r>
      <w:r w:rsidR="001113D0">
        <w:rPr>
          <w:rFonts w:eastAsia="Calibri"/>
          <w:sz w:val="28"/>
          <w:szCs w:val="28"/>
        </w:rPr>
        <w:t>Г</w:t>
      </w:r>
      <w:r w:rsidR="001113D0" w:rsidRPr="001113D0">
        <w:rPr>
          <w:rFonts w:eastAsia="Calibri"/>
          <w:sz w:val="28"/>
          <w:szCs w:val="28"/>
        </w:rPr>
        <w:t>лавный распорядитель</w:t>
      </w:r>
      <w:r w:rsidR="00343AB8">
        <w:rPr>
          <w:rFonts w:eastAsia="Calibri"/>
          <w:sz w:val="28"/>
          <w:szCs w:val="28"/>
        </w:rPr>
        <w:t>,</w:t>
      </w:r>
      <w:r w:rsidR="001113D0" w:rsidRPr="001113D0">
        <w:rPr>
          <w:rFonts w:eastAsia="Calibri"/>
          <w:sz w:val="28"/>
          <w:szCs w:val="28"/>
        </w:rPr>
        <w:t xml:space="preserve"> как получатель бюджетных средств</w:t>
      </w:r>
      <w:r w:rsidR="004F6387" w:rsidRPr="00207FB1">
        <w:rPr>
          <w:sz w:val="28"/>
          <w:szCs w:val="28"/>
        </w:rPr>
        <w:t xml:space="preserve"> рассматривает представленные Перевозчиком документы, указанные </w:t>
      </w:r>
      <w:r w:rsidR="004F6387" w:rsidRPr="008548E6">
        <w:rPr>
          <w:sz w:val="28"/>
          <w:szCs w:val="28"/>
        </w:rPr>
        <w:t xml:space="preserve">в п. </w:t>
      </w:r>
      <w:r w:rsidRPr="008548E6">
        <w:rPr>
          <w:sz w:val="28"/>
          <w:szCs w:val="28"/>
        </w:rPr>
        <w:t>2</w:t>
      </w:r>
      <w:r w:rsidR="004F6387" w:rsidRPr="008548E6">
        <w:rPr>
          <w:sz w:val="28"/>
          <w:szCs w:val="28"/>
        </w:rPr>
        <w:t>.</w:t>
      </w:r>
      <w:r w:rsidRPr="008548E6">
        <w:rPr>
          <w:sz w:val="28"/>
          <w:szCs w:val="28"/>
        </w:rPr>
        <w:t>6</w:t>
      </w:r>
      <w:r w:rsidR="004F6387" w:rsidRPr="008548E6">
        <w:rPr>
          <w:sz w:val="28"/>
          <w:szCs w:val="28"/>
        </w:rPr>
        <w:t>.</w:t>
      </w:r>
      <w:r w:rsidR="004F6387" w:rsidRPr="00207FB1">
        <w:rPr>
          <w:sz w:val="28"/>
          <w:szCs w:val="28"/>
        </w:rPr>
        <w:t xml:space="preserve"> настоящего Порядка, и осуществляет проверку соблюдения ими условий и целей предоставления субсидий в течение 5 рабочих дней с момента предоставления документов </w:t>
      </w:r>
      <w:r w:rsidR="001113D0">
        <w:rPr>
          <w:rFonts w:eastAsia="Calibri"/>
          <w:sz w:val="28"/>
          <w:szCs w:val="28"/>
        </w:rPr>
        <w:t>главному</w:t>
      </w:r>
      <w:r w:rsidR="001113D0" w:rsidRPr="001113D0">
        <w:rPr>
          <w:rFonts w:eastAsia="Calibri"/>
          <w:sz w:val="28"/>
          <w:szCs w:val="28"/>
        </w:rPr>
        <w:t xml:space="preserve"> распорядител</w:t>
      </w:r>
      <w:r w:rsidR="001113D0">
        <w:rPr>
          <w:rFonts w:eastAsia="Calibri"/>
          <w:sz w:val="28"/>
          <w:szCs w:val="28"/>
        </w:rPr>
        <w:t>ю</w:t>
      </w:r>
      <w:r w:rsidR="001113D0" w:rsidRPr="001113D0">
        <w:rPr>
          <w:rFonts w:eastAsia="Calibri"/>
          <w:sz w:val="28"/>
          <w:szCs w:val="28"/>
        </w:rPr>
        <w:t xml:space="preserve"> как получател</w:t>
      </w:r>
      <w:r w:rsidR="001113D0">
        <w:rPr>
          <w:rFonts w:eastAsia="Calibri"/>
          <w:sz w:val="28"/>
          <w:szCs w:val="28"/>
        </w:rPr>
        <w:t>ю</w:t>
      </w:r>
      <w:r w:rsidR="001113D0" w:rsidRPr="001113D0">
        <w:rPr>
          <w:rFonts w:eastAsia="Calibri"/>
          <w:sz w:val="28"/>
          <w:szCs w:val="28"/>
        </w:rPr>
        <w:t xml:space="preserve"> бюджетных средств</w:t>
      </w:r>
      <w:r w:rsidR="004F6387" w:rsidRPr="00207FB1">
        <w:rPr>
          <w:sz w:val="28"/>
          <w:szCs w:val="28"/>
        </w:rPr>
        <w:t>.</w:t>
      </w:r>
    </w:p>
    <w:p w:rsidR="004F6387" w:rsidRPr="00207FB1" w:rsidRDefault="002672BD" w:rsidP="004F6387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>2</w:t>
      </w:r>
      <w:r w:rsidR="004F6387" w:rsidRPr="00207FB1">
        <w:rPr>
          <w:sz w:val="28"/>
          <w:szCs w:val="28"/>
        </w:rPr>
        <w:t>.</w:t>
      </w:r>
      <w:r w:rsidRPr="00207FB1">
        <w:rPr>
          <w:sz w:val="28"/>
          <w:szCs w:val="28"/>
        </w:rPr>
        <w:t>8</w:t>
      </w:r>
      <w:r w:rsidR="004F6387" w:rsidRPr="00207FB1">
        <w:rPr>
          <w:sz w:val="28"/>
          <w:szCs w:val="28"/>
        </w:rPr>
        <w:t>. Основания для отказа в предоставлении субсидии:</w:t>
      </w:r>
    </w:p>
    <w:p w:rsidR="004F6387" w:rsidRPr="00207FB1" w:rsidRDefault="004F6387" w:rsidP="004F6387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 xml:space="preserve">- неполное представление Перевозчиком документов, указанных в пункте </w:t>
      </w:r>
      <w:r w:rsidR="002672BD" w:rsidRPr="00207FB1">
        <w:rPr>
          <w:sz w:val="28"/>
          <w:szCs w:val="28"/>
        </w:rPr>
        <w:t>2</w:t>
      </w:r>
      <w:r w:rsidRPr="00207FB1">
        <w:rPr>
          <w:sz w:val="28"/>
          <w:szCs w:val="28"/>
        </w:rPr>
        <w:t>.</w:t>
      </w:r>
      <w:r w:rsidR="002672BD" w:rsidRPr="00207FB1">
        <w:rPr>
          <w:sz w:val="28"/>
          <w:szCs w:val="28"/>
        </w:rPr>
        <w:t>6</w:t>
      </w:r>
      <w:r w:rsidRPr="00207FB1">
        <w:rPr>
          <w:sz w:val="28"/>
          <w:szCs w:val="28"/>
        </w:rPr>
        <w:t>. настоящего Порядка;</w:t>
      </w:r>
    </w:p>
    <w:p w:rsidR="004F6387" w:rsidRPr="00207FB1" w:rsidRDefault="004F6387" w:rsidP="004F6387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lastRenderedPageBreak/>
        <w:t>- выявление недостоверной (искаженной) информации в представленных Перевозчиком документах;</w:t>
      </w:r>
    </w:p>
    <w:p w:rsidR="004F6387" w:rsidRPr="00207FB1" w:rsidRDefault="004F6387" w:rsidP="004F6387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>- несоответствие критериям отбора Перевозчиков, имеющих право на получение субсидии, установленным п.</w:t>
      </w:r>
      <w:r w:rsidR="001F5CE1" w:rsidRPr="00207FB1">
        <w:rPr>
          <w:sz w:val="28"/>
          <w:szCs w:val="28"/>
        </w:rPr>
        <w:t xml:space="preserve"> </w:t>
      </w:r>
      <w:r w:rsidR="002672BD" w:rsidRPr="00207FB1">
        <w:rPr>
          <w:sz w:val="28"/>
          <w:szCs w:val="28"/>
        </w:rPr>
        <w:t>1</w:t>
      </w:r>
      <w:r w:rsidRPr="00207FB1">
        <w:rPr>
          <w:sz w:val="28"/>
          <w:szCs w:val="28"/>
        </w:rPr>
        <w:t>.</w:t>
      </w:r>
      <w:r w:rsidR="002672BD" w:rsidRPr="00207FB1">
        <w:rPr>
          <w:sz w:val="28"/>
          <w:szCs w:val="28"/>
        </w:rPr>
        <w:t>8</w:t>
      </w:r>
      <w:r w:rsidRPr="00207FB1">
        <w:rPr>
          <w:sz w:val="28"/>
          <w:szCs w:val="28"/>
        </w:rPr>
        <w:t>.;</w:t>
      </w:r>
    </w:p>
    <w:p w:rsidR="004F6387" w:rsidRPr="00207FB1" w:rsidRDefault="004F6387" w:rsidP="004F6387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>- выявление фактов нарушения условий предоставления субсидии.</w:t>
      </w:r>
    </w:p>
    <w:p w:rsidR="004F6387" w:rsidRPr="00207FB1" w:rsidRDefault="004F6387" w:rsidP="004F6387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>Ответственность за достоверность предоставленных документов возлагается на Перевозчика.</w:t>
      </w:r>
    </w:p>
    <w:p w:rsidR="004F6387" w:rsidRDefault="002672BD" w:rsidP="004F6387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>2</w:t>
      </w:r>
      <w:r w:rsidR="004F6387" w:rsidRPr="00207FB1">
        <w:rPr>
          <w:sz w:val="28"/>
          <w:szCs w:val="28"/>
        </w:rPr>
        <w:t>.</w:t>
      </w:r>
      <w:r w:rsidRPr="00207FB1">
        <w:rPr>
          <w:sz w:val="28"/>
          <w:szCs w:val="28"/>
        </w:rPr>
        <w:t>9</w:t>
      </w:r>
      <w:r w:rsidR="004F6387" w:rsidRPr="00207FB1">
        <w:rPr>
          <w:sz w:val="28"/>
          <w:szCs w:val="28"/>
        </w:rPr>
        <w:t>. Размер субсидии и порядок расчета размера субсидии.</w:t>
      </w:r>
    </w:p>
    <w:p w:rsidR="00586246" w:rsidRDefault="00586246" w:rsidP="0058624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возмещения расходов Перевозчика на обеспечение равной доступности транспортных услуг на пассажирском автомобильном транспорте по социальным проездным билетам с отрывными талонами рассчитывается путем умножения количества предъявленных перевозчиком к возмещению отрывных талонов социального проездного билета с отрывными талонами в разрезе маршрутов на разницу между стоимостью проезда на расстояние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 w:cs="Times New Roman"/>
            <w:sz w:val="28"/>
            <w:szCs w:val="28"/>
          </w:rPr>
          <w:t>10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по маршруту следования и стоимостью отрывного талона на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 w:cs="Times New Roman"/>
            <w:sz w:val="28"/>
            <w:szCs w:val="28"/>
          </w:rPr>
          <w:t>10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поездки.</w:t>
      </w:r>
    </w:p>
    <w:p w:rsidR="00586246" w:rsidRDefault="00586246" w:rsidP="0058624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проезда на расстояние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 w:cs="Times New Roman"/>
            <w:sz w:val="28"/>
            <w:szCs w:val="28"/>
          </w:rPr>
          <w:t>10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по маршруту следования рассчитывается путем умножения фактического тарифа перевозчика на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 w:cs="Times New Roman"/>
            <w:sz w:val="28"/>
            <w:szCs w:val="28"/>
          </w:rPr>
          <w:t>1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поездки, но не более утвержденного Службой Республики Коми по тарифам Министерства строительства, тарифов, жилищно-коммунального и дорожного хозяйства республики Коми предельного максимального уровня тарифов на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 w:cs="Times New Roman"/>
            <w:sz w:val="28"/>
            <w:szCs w:val="28"/>
          </w:rPr>
          <w:t>1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поездки, на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 w:cs="Times New Roman"/>
            <w:sz w:val="28"/>
            <w:szCs w:val="28"/>
          </w:rPr>
          <w:t>10 км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586246" w:rsidRDefault="00586246" w:rsidP="0058624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отрывного талона на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 w:cs="Times New Roman"/>
            <w:sz w:val="28"/>
            <w:szCs w:val="28"/>
          </w:rPr>
          <w:t>10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поездки рассчитывается путем деления стоимости реализации социального проездного билета с отрывными талонами на количество отрывных талонов к нему.</w:t>
      </w:r>
    </w:p>
    <w:p w:rsidR="00586246" w:rsidRDefault="00586246" w:rsidP="0058624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проездной билет действует в пределах городского автобусного маршрута  № 103 «Сосногорск - Дачи».</w:t>
      </w:r>
    </w:p>
    <w:p w:rsidR="004F6387" w:rsidRPr="006721F0" w:rsidRDefault="002672BD" w:rsidP="00191F62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6721F0">
        <w:rPr>
          <w:sz w:val="28"/>
          <w:szCs w:val="28"/>
        </w:rPr>
        <w:t>2</w:t>
      </w:r>
      <w:r w:rsidR="004F6387" w:rsidRPr="006721F0">
        <w:rPr>
          <w:sz w:val="28"/>
          <w:szCs w:val="28"/>
        </w:rPr>
        <w:t>.1</w:t>
      </w:r>
      <w:r w:rsidRPr="006721F0">
        <w:rPr>
          <w:sz w:val="28"/>
          <w:szCs w:val="28"/>
        </w:rPr>
        <w:t>0</w:t>
      </w:r>
      <w:r w:rsidR="004F6387" w:rsidRPr="006721F0">
        <w:rPr>
          <w:sz w:val="28"/>
          <w:szCs w:val="28"/>
        </w:rPr>
        <w:t>. Получатели субсидий не должны получать средства из бюджета городского поселения «Сосногорск» в соответствии с иными правовыми актами на цели, указанные в п.</w:t>
      </w:r>
      <w:r w:rsidRPr="006721F0">
        <w:rPr>
          <w:sz w:val="28"/>
          <w:szCs w:val="28"/>
        </w:rPr>
        <w:t xml:space="preserve"> 1</w:t>
      </w:r>
      <w:r w:rsidR="004F6387" w:rsidRPr="006721F0">
        <w:rPr>
          <w:sz w:val="28"/>
          <w:szCs w:val="28"/>
        </w:rPr>
        <w:t>.</w:t>
      </w:r>
      <w:r w:rsidRPr="006721F0">
        <w:rPr>
          <w:sz w:val="28"/>
          <w:szCs w:val="28"/>
        </w:rPr>
        <w:t>2</w:t>
      </w:r>
      <w:r w:rsidR="004F6387" w:rsidRPr="006721F0">
        <w:rPr>
          <w:sz w:val="28"/>
          <w:szCs w:val="28"/>
        </w:rPr>
        <w:t>.</w:t>
      </w:r>
    </w:p>
    <w:p w:rsidR="005B4406" w:rsidRPr="006721F0" w:rsidRDefault="00E82FF1" w:rsidP="00191F62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6721F0">
        <w:rPr>
          <w:sz w:val="28"/>
          <w:szCs w:val="28"/>
        </w:rPr>
        <w:t>2.11. Сроки перечисления субсидии:</w:t>
      </w:r>
    </w:p>
    <w:p w:rsidR="00E82FF1" w:rsidRPr="006721F0" w:rsidRDefault="00191F62" w:rsidP="00191F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F0">
        <w:rPr>
          <w:rFonts w:ascii="Times New Roman" w:hAnsi="Times New Roman" w:cs="Times New Roman"/>
          <w:sz w:val="28"/>
          <w:szCs w:val="28"/>
        </w:rPr>
        <w:t xml:space="preserve">2.11.1. </w:t>
      </w:r>
      <w:r w:rsidR="00E82FF1" w:rsidRPr="006721F0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Соглашения </w:t>
      </w:r>
      <w:r w:rsidR="006721F0" w:rsidRPr="006721F0">
        <w:rPr>
          <w:rFonts w:ascii="Times New Roman" w:hAnsi="Times New Roman" w:cs="Times New Roman"/>
          <w:sz w:val="28"/>
          <w:szCs w:val="28"/>
        </w:rPr>
        <w:t xml:space="preserve">ежемесячно путем перечисления денежных средств на счет Перевозчика, для получения субсидии, не позднее десятого рабочего дня после принятия </w:t>
      </w:r>
      <w:r w:rsidR="006721F0" w:rsidRPr="006721F0">
        <w:rPr>
          <w:rFonts w:ascii="Times New Roman" w:eastAsia="Calibri" w:hAnsi="Times New Roman" w:cs="Times New Roman"/>
          <w:sz w:val="28"/>
          <w:szCs w:val="28"/>
        </w:rPr>
        <w:t>главным распорядителем как получателем бюджетных средств от</w:t>
      </w:r>
      <w:r w:rsidR="006721F0" w:rsidRPr="006721F0">
        <w:rPr>
          <w:rFonts w:ascii="Times New Roman" w:hAnsi="Times New Roman" w:cs="Times New Roman"/>
          <w:sz w:val="28"/>
          <w:szCs w:val="28"/>
        </w:rPr>
        <w:t xml:space="preserve"> Перевозчика </w:t>
      </w:r>
      <w:r w:rsidR="00E82FF1" w:rsidRPr="006721F0">
        <w:rPr>
          <w:rFonts w:ascii="Times New Roman" w:hAnsi="Times New Roman" w:cs="Times New Roman"/>
          <w:sz w:val="28"/>
          <w:szCs w:val="28"/>
        </w:rPr>
        <w:t>документов, указанных в пункте 2.6.</w:t>
      </w:r>
    </w:p>
    <w:p w:rsidR="00E82FF1" w:rsidRDefault="00191F62" w:rsidP="00191F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F0">
        <w:rPr>
          <w:rFonts w:ascii="Times New Roman" w:hAnsi="Times New Roman" w:cs="Times New Roman"/>
          <w:sz w:val="28"/>
          <w:szCs w:val="28"/>
        </w:rPr>
        <w:t xml:space="preserve">2.11.2. </w:t>
      </w:r>
      <w:r w:rsidR="00E82FF1" w:rsidRPr="006721F0">
        <w:rPr>
          <w:rFonts w:ascii="Times New Roman" w:hAnsi="Times New Roman" w:cs="Times New Roman"/>
          <w:sz w:val="28"/>
          <w:szCs w:val="28"/>
        </w:rPr>
        <w:t>Субсидия перечисляется на расчетные счета Перевозчика, открытые в учреждениях Центрального Банка Российской Федерации или кредитных организациях, указанные в представленных для рассмотрения документах на получении субсидии.</w:t>
      </w:r>
    </w:p>
    <w:p w:rsidR="008548E6" w:rsidRDefault="008548E6" w:rsidP="00B30265">
      <w:pPr>
        <w:tabs>
          <w:tab w:val="num" w:pos="0"/>
          <w:tab w:val="num" w:pos="567"/>
        </w:tabs>
        <w:suppressAutoHyphens/>
        <w:ind w:firstLine="709"/>
        <w:jc w:val="center"/>
        <w:rPr>
          <w:sz w:val="28"/>
          <w:szCs w:val="28"/>
        </w:rPr>
      </w:pPr>
    </w:p>
    <w:p w:rsidR="005B4406" w:rsidRPr="00207FB1" w:rsidRDefault="00B30265" w:rsidP="00B30265">
      <w:pPr>
        <w:tabs>
          <w:tab w:val="num" w:pos="0"/>
          <w:tab w:val="num" w:pos="567"/>
        </w:tabs>
        <w:suppressAutoHyphens/>
        <w:ind w:firstLine="709"/>
        <w:jc w:val="center"/>
        <w:rPr>
          <w:sz w:val="28"/>
          <w:szCs w:val="28"/>
        </w:rPr>
      </w:pPr>
      <w:r w:rsidRPr="00207FB1">
        <w:rPr>
          <w:sz w:val="28"/>
          <w:szCs w:val="28"/>
        </w:rPr>
        <w:t>3. Требования к отчетности</w:t>
      </w:r>
    </w:p>
    <w:p w:rsidR="00191F62" w:rsidRPr="00207FB1" w:rsidRDefault="00191F62" w:rsidP="004F6387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</w:p>
    <w:p w:rsidR="00B30265" w:rsidRDefault="00B30265" w:rsidP="00527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B1">
        <w:rPr>
          <w:rFonts w:ascii="Times New Roman" w:hAnsi="Times New Roman" w:cs="Times New Roman"/>
          <w:sz w:val="28"/>
          <w:szCs w:val="28"/>
        </w:rPr>
        <w:t>3.1. Порядок, сроки и формы представления получателем субсидии отчетности являются неотъемлемой частью Соглашения, заключенного с получателем субсидии.</w:t>
      </w:r>
    </w:p>
    <w:p w:rsidR="00586246" w:rsidRDefault="00586246" w:rsidP="00527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8E6" w:rsidRPr="00207FB1" w:rsidRDefault="008548E6" w:rsidP="00527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AAB" w:rsidRPr="00207FB1" w:rsidRDefault="00D65C83" w:rsidP="00527AA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FB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27AAB" w:rsidRPr="00207FB1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</w:t>
      </w:r>
    </w:p>
    <w:p w:rsidR="00527AAB" w:rsidRPr="00207FB1" w:rsidRDefault="00527AAB" w:rsidP="00527A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7FB1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D65C83" w:rsidRPr="00207FB1" w:rsidRDefault="00527AAB" w:rsidP="00527AAB">
      <w:pPr>
        <w:tabs>
          <w:tab w:val="num" w:pos="0"/>
          <w:tab w:val="num" w:pos="567"/>
        </w:tabs>
        <w:suppressAutoHyphens/>
        <w:ind w:firstLine="709"/>
        <w:jc w:val="center"/>
        <w:rPr>
          <w:sz w:val="28"/>
          <w:szCs w:val="28"/>
        </w:rPr>
      </w:pPr>
      <w:r w:rsidRPr="00207FB1">
        <w:rPr>
          <w:sz w:val="28"/>
          <w:szCs w:val="28"/>
        </w:rPr>
        <w:t>и ответственность за и нарушение</w:t>
      </w:r>
    </w:p>
    <w:p w:rsidR="00527AAB" w:rsidRPr="00207FB1" w:rsidRDefault="00527AAB" w:rsidP="00527AAB">
      <w:pPr>
        <w:tabs>
          <w:tab w:val="num" w:pos="0"/>
          <w:tab w:val="num" w:pos="567"/>
        </w:tabs>
        <w:suppressAutoHyphens/>
        <w:ind w:firstLine="709"/>
        <w:jc w:val="center"/>
        <w:rPr>
          <w:sz w:val="28"/>
          <w:szCs w:val="28"/>
        </w:rPr>
      </w:pPr>
    </w:p>
    <w:p w:rsidR="00527AAB" w:rsidRPr="00207FB1" w:rsidRDefault="00527AAB" w:rsidP="00527AAB">
      <w:pPr>
        <w:tabs>
          <w:tab w:val="num" w:pos="0"/>
          <w:tab w:val="num" w:pos="567"/>
        </w:tabs>
        <w:suppressAutoHyphens/>
        <w:ind w:firstLine="709"/>
        <w:jc w:val="center"/>
        <w:rPr>
          <w:sz w:val="28"/>
          <w:szCs w:val="28"/>
        </w:rPr>
      </w:pPr>
    </w:p>
    <w:p w:rsidR="00527AAB" w:rsidRPr="00207FB1" w:rsidRDefault="00D65C83" w:rsidP="00527AAB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 xml:space="preserve">4.1. </w:t>
      </w:r>
      <w:r w:rsidR="00527AAB" w:rsidRPr="00207FB1">
        <w:rPr>
          <w:sz w:val="28"/>
          <w:szCs w:val="28"/>
        </w:rPr>
        <w:t xml:space="preserve">Контроль за соблюдением условий, целей и порядка предоставления субсидий осуществляется в обязательном порядке </w:t>
      </w:r>
      <w:r w:rsidR="001113D0">
        <w:rPr>
          <w:rFonts w:eastAsia="Calibri"/>
          <w:sz w:val="28"/>
          <w:szCs w:val="28"/>
        </w:rPr>
        <w:t>главным распорядителем</w:t>
      </w:r>
      <w:r w:rsidR="001113D0" w:rsidRPr="001113D0">
        <w:rPr>
          <w:rFonts w:eastAsia="Calibri"/>
          <w:sz w:val="28"/>
          <w:szCs w:val="28"/>
        </w:rPr>
        <w:t xml:space="preserve"> ка</w:t>
      </w:r>
      <w:r w:rsidR="001113D0">
        <w:rPr>
          <w:rFonts w:eastAsia="Calibri"/>
          <w:sz w:val="28"/>
          <w:szCs w:val="28"/>
        </w:rPr>
        <w:t>к получателем</w:t>
      </w:r>
      <w:r w:rsidR="001113D0" w:rsidRPr="001113D0">
        <w:rPr>
          <w:rFonts w:eastAsia="Calibri"/>
          <w:sz w:val="28"/>
          <w:szCs w:val="28"/>
        </w:rPr>
        <w:t xml:space="preserve"> бюджетных средств</w:t>
      </w:r>
      <w:r w:rsidR="00527AAB" w:rsidRPr="00207FB1">
        <w:rPr>
          <w:sz w:val="28"/>
          <w:szCs w:val="28"/>
        </w:rPr>
        <w:t>, предоставившим субсидию, и органом государственного и муниципального финансового контроля в порядке, установленном действующим законодательством, в том числе путем проведения проверок.</w:t>
      </w:r>
    </w:p>
    <w:p w:rsidR="00527AAB" w:rsidRPr="00207FB1" w:rsidRDefault="00527AAB" w:rsidP="00527AAB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>4.2.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(представленные сведения не соответствуют действительности или содержат неправильную, искаженную информацию).</w:t>
      </w:r>
    </w:p>
    <w:p w:rsidR="00527AAB" w:rsidRPr="00207FB1" w:rsidRDefault="00527AAB" w:rsidP="00527AAB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 xml:space="preserve">4.3. </w:t>
      </w:r>
      <w:r w:rsidR="001113D0">
        <w:rPr>
          <w:rFonts w:eastAsia="Calibri"/>
          <w:sz w:val="28"/>
          <w:szCs w:val="28"/>
        </w:rPr>
        <w:t>Г</w:t>
      </w:r>
      <w:r w:rsidR="001113D0" w:rsidRPr="001113D0">
        <w:rPr>
          <w:rFonts w:eastAsia="Calibri"/>
          <w:sz w:val="28"/>
          <w:szCs w:val="28"/>
        </w:rPr>
        <w:t>лавный распорядитель как получатель бюджетных средств</w:t>
      </w:r>
      <w:r w:rsidRPr="00207FB1">
        <w:rPr>
          <w:sz w:val="28"/>
          <w:szCs w:val="28"/>
        </w:rPr>
        <w:t xml:space="preserve"> и орган муниципального финансового контроля муниципального района «Сосногорск» осуществляют обязательную проверку соблюдения условий, целей и порядка предоставления субсидий их получателями в соответствии с заключенным Соглашением и Порядком осуществления Финансовым управлением администрации муниципального района «Сосногорск» полномочий по контролю в финансово-бюджетной сфере. Результат проверки оформляется актом и доводится до получателя субсидии. Контроль за соблюдением получателями субсидий условий и порядка их предоставления, порядка возврата субсидий в случае нарушения условий их предоставления, целевого использования субсидий, выделенных Перевозчику на возмещение недополученных доходов от перевозки пассажиров на социально значимых муниципальных маршрутах, осуществляет </w:t>
      </w:r>
      <w:r w:rsidR="001113D0" w:rsidRPr="001113D0">
        <w:rPr>
          <w:rFonts w:eastAsia="Calibri"/>
          <w:sz w:val="28"/>
          <w:szCs w:val="28"/>
        </w:rPr>
        <w:t>главный распорядитель как получатель бюджетных средств</w:t>
      </w:r>
      <w:r w:rsidRPr="00207FB1">
        <w:rPr>
          <w:sz w:val="28"/>
          <w:szCs w:val="28"/>
        </w:rPr>
        <w:t xml:space="preserve"> и орган муниципального финансового контроля муниципального района «Сосногорск».</w:t>
      </w:r>
    </w:p>
    <w:p w:rsidR="00527AAB" w:rsidRPr="00207FB1" w:rsidRDefault="00527AAB" w:rsidP="00527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B1">
        <w:rPr>
          <w:rFonts w:ascii="Times New Roman" w:hAnsi="Times New Roman" w:cs="Times New Roman"/>
          <w:sz w:val="28"/>
          <w:szCs w:val="28"/>
        </w:rPr>
        <w:t>4.4. В случае не соблюдения Перевозчиком условий предоставления субсидий, указанных в пункте 1.2 настоящего Порядка, а также выявление факта предоставления недостоверных сведений для получения субсидии или факта нецелевого использования субсидий - является основанием для возврата Перевозчиком ранее выплаченных сумм субсидий в полном объеме в бюджет городского поселения «Сосногорск» в следующем порядке:</w:t>
      </w:r>
    </w:p>
    <w:p w:rsidR="00527AAB" w:rsidRPr="00207FB1" w:rsidRDefault="00527AAB" w:rsidP="00527AAB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 xml:space="preserve">- Решение о прекращении предоставления субсидий и (или) возврате принимает </w:t>
      </w:r>
      <w:r w:rsidR="001113D0" w:rsidRPr="001113D0">
        <w:rPr>
          <w:rFonts w:eastAsia="Calibri"/>
          <w:sz w:val="28"/>
          <w:szCs w:val="28"/>
        </w:rPr>
        <w:t>главный распорядитель как получатель бюджетных средств</w:t>
      </w:r>
      <w:r w:rsidRPr="00207FB1">
        <w:rPr>
          <w:sz w:val="28"/>
          <w:szCs w:val="28"/>
        </w:rPr>
        <w:t xml:space="preserve"> или Финансовое управление администрации муниципального района «Сосногорск» и направляет Перевозчику требование о возврате субсидий. Возврат субсидий их получателем производится путем перечисления денежных средств на лицевой счет </w:t>
      </w:r>
      <w:r w:rsidR="001113D0">
        <w:rPr>
          <w:rFonts w:eastAsia="Calibri"/>
          <w:sz w:val="28"/>
          <w:szCs w:val="28"/>
        </w:rPr>
        <w:t>главного распорядителя</w:t>
      </w:r>
      <w:r w:rsidR="001113D0" w:rsidRPr="001113D0">
        <w:rPr>
          <w:rFonts w:eastAsia="Calibri"/>
          <w:sz w:val="28"/>
          <w:szCs w:val="28"/>
        </w:rPr>
        <w:t xml:space="preserve"> ка</w:t>
      </w:r>
      <w:r w:rsidR="001113D0">
        <w:rPr>
          <w:rFonts w:eastAsia="Calibri"/>
          <w:sz w:val="28"/>
          <w:szCs w:val="28"/>
        </w:rPr>
        <w:t>к получателя</w:t>
      </w:r>
      <w:r w:rsidR="001113D0" w:rsidRPr="001113D0">
        <w:rPr>
          <w:rFonts w:eastAsia="Calibri"/>
          <w:sz w:val="28"/>
          <w:szCs w:val="28"/>
        </w:rPr>
        <w:t xml:space="preserve"> бюджетных средств</w:t>
      </w:r>
      <w:r w:rsidRPr="00207FB1">
        <w:rPr>
          <w:sz w:val="28"/>
          <w:szCs w:val="28"/>
        </w:rPr>
        <w:t xml:space="preserve"> в течение 10 календарных дней с момента получения данного требования;</w:t>
      </w:r>
    </w:p>
    <w:p w:rsidR="00527AAB" w:rsidRPr="00207FB1" w:rsidRDefault="00527AAB" w:rsidP="00527AAB">
      <w:pPr>
        <w:tabs>
          <w:tab w:val="num" w:pos="0"/>
          <w:tab w:val="num" w:pos="567"/>
        </w:tabs>
        <w:suppressAutoHyphens/>
        <w:ind w:firstLine="709"/>
        <w:jc w:val="both"/>
        <w:rPr>
          <w:sz w:val="28"/>
          <w:szCs w:val="28"/>
        </w:rPr>
      </w:pPr>
      <w:r w:rsidRPr="00207FB1">
        <w:rPr>
          <w:sz w:val="28"/>
          <w:szCs w:val="28"/>
        </w:rPr>
        <w:t xml:space="preserve"> - При отказе от добровольного возврата субсидий они взыскиваются </w:t>
      </w:r>
      <w:r w:rsidR="001113D0" w:rsidRPr="001113D0">
        <w:rPr>
          <w:rFonts w:eastAsia="Calibri"/>
          <w:sz w:val="28"/>
          <w:szCs w:val="28"/>
        </w:rPr>
        <w:t>главны</w:t>
      </w:r>
      <w:r w:rsidR="001113D0">
        <w:rPr>
          <w:rFonts w:eastAsia="Calibri"/>
          <w:sz w:val="28"/>
          <w:szCs w:val="28"/>
        </w:rPr>
        <w:t>м распорядителем</w:t>
      </w:r>
      <w:r w:rsidR="001113D0" w:rsidRPr="001113D0">
        <w:rPr>
          <w:rFonts w:eastAsia="Calibri"/>
          <w:sz w:val="28"/>
          <w:szCs w:val="28"/>
        </w:rPr>
        <w:t xml:space="preserve"> как получател</w:t>
      </w:r>
      <w:r w:rsidR="001113D0">
        <w:rPr>
          <w:rFonts w:eastAsia="Calibri"/>
          <w:sz w:val="28"/>
          <w:szCs w:val="28"/>
        </w:rPr>
        <w:t>ем</w:t>
      </w:r>
      <w:r w:rsidR="001113D0" w:rsidRPr="001113D0">
        <w:rPr>
          <w:rFonts w:eastAsia="Calibri"/>
          <w:sz w:val="28"/>
          <w:szCs w:val="28"/>
        </w:rPr>
        <w:t xml:space="preserve"> бюджетных средств</w:t>
      </w:r>
      <w:r w:rsidRPr="00207FB1">
        <w:rPr>
          <w:sz w:val="28"/>
          <w:szCs w:val="28"/>
        </w:rPr>
        <w:t xml:space="preserve"> в судебном порядке в соответствии с действующим законодательством.</w:t>
      </w:r>
    </w:p>
    <w:p w:rsidR="00834834" w:rsidRPr="00B36986" w:rsidRDefault="00834834" w:rsidP="00586246"/>
    <w:sectPr w:rsidR="00834834" w:rsidRPr="00B36986" w:rsidSect="00586246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AC" w:rsidRDefault="00AE54AC" w:rsidP="002429F9">
      <w:r>
        <w:separator/>
      </w:r>
    </w:p>
  </w:endnote>
  <w:endnote w:type="continuationSeparator" w:id="0">
    <w:p w:rsidR="00AE54AC" w:rsidRDefault="00AE54AC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AC" w:rsidRDefault="00AE54AC" w:rsidP="002429F9">
      <w:r>
        <w:separator/>
      </w:r>
    </w:p>
  </w:footnote>
  <w:footnote w:type="continuationSeparator" w:id="0">
    <w:p w:rsidR="00AE54AC" w:rsidRDefault="00AE54AC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"/>
      <w:lvlJc w:val="left"/>
    </w:lvl>
    <w:lvl w:ilvl="4">
      <w:start w:val="1"/>
      <w:numFmt w:val="decimal"/>
      <w:lvlText w:val="%2.%3."/>
      <w:lvlJc w:val="left"/>
    </w:lvl>
    <w:lvl w:ilvl="5">
      <w:start w:val="1"/>
      <w:numFmt w:val="decimal"/>
      <w:lvlText w:val="%2.%3."/>
      <w:lvlJc w:val="left"/>
    </w:lvl>
    <w:lvl w:ilvl="6">
      <w:start w:val="1"/>
      <w:numFmt w:val="decimal"/>
      <w:lvlText w:val="%2.%3."/>
      <w:lvlJc w:val="left"/>
    </w:lvl>
    <w:lvl w:ilvl="7">
      <w:start w:val="1"/>
      <w:numFmt w:val="decimal"/>
      <w:lvlText w:val="%2.%3."/>
      <w:lvlJc w:val="left"/>
    </w:lvl>
    <w:lvl w:ilvl="8">
      <w:start w:val="1"/>
      <w:numFmt w:val="decimal"/>
      <w:lvlText w:val="%2.%3."/>
      <w:lvlJc w:val="left"/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6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8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4F0760"/>
    <w:multiLevelType w:val="hybridMultilevel"/>
    <w:tmpl w:val="42DE8A5A"/>
    <w:lvl w:ilvl="0" w:tplc="15B662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8A701BA"/>
    <w:multiLevelType w:val="multilevel"/>
    <w:tmpl w:val="FB50DC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4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131F5"/>
    <w:multiLevelType w:val="hybridMultilevel"/>
    <w:tmpl w:val="A2089DDC"/>
    <w:lvl w:ilvl="0" w:tplc="BD68E1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2">
    <w:nsid w:val="3F6844F5"/>
    <w:multiLevelType w:val="hybridMultilevel"/>
    <w:tmpl w:val="02664D14"/>
    <w:lvl w:ilvl="0" w:tplc="05AC16A4">
      <w:start w:val="1"/>
      <w:numFmt w:val="decimal"/>
      <w:lvlText w:val="%1)"/>
      <w:lvlJc w:val="left"/>
      <w:pPr>
        <w:ind w:left="1811" w:hanging="1102"/>
      </w:pPr>
      <w:rPr>
        <w:rFonts w:ascii="DejaVuSans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D2D50"/>
    <w:multiLevelType w:val="hybridMultilevel"/>
    <w:tmpl w:val="528E8206"/>
    <w:lvl w:ilvl="0" w:tplc="6BE8F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7">
    <w:nsid w:val="60DD3FB5"/>
    <w:multiLevelType w:val="multilevel"/>
    <w:tmpl w:val="422C22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28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84F70DE"/>
    <w:multiLevelType w:val="hybridMultilevel"/>
    <w:tmpl w:val="02664D14"/>
    <w:lvl w:ilvl="0" w:tplc="05AC16A4">
      <w:start w:val="1"/>
      <w:numFmt w:val="decimal"/>
      <w:lvlText w:val="%1)"/>
      <w:lvlJc w:val="left"/>
      <w:pPr>
        <w:ind w:left="1811" w:hanging="1102"/>
      </w:pPr>
      <w:rPr>
        <w:rFonts w:ascii="DejaVuSans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8"/>
  </w:num>
  <w:num w:numId="4">
    <w:abstractNumId w:val="31"/>
  </w:num>
  <w:num w:numId="5">
    <w:abstractNumId w:val="6"/>
  </w:num>
  <w:num w:numId="6">
    <w:abstractNumId w:val="15"/>
  </w:num>
  <w:num w:numId="7">
    <w:abstractNumId w:val="30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21"/>
  </w:num>
  <w:num w:numId="13">
    <w:abstractNumId w:val="5"/>
  </w:num>
  <w:num w:numId="14">
    <w:abstractNumId w:val="32"/>
  </w:num>
  <w:num w:numId="15">
    <w:abstractNumId w:val="33"/>
  </w:num>
  <w:num w:numId="16">
    <w:abstractNumId w:val="11"/>
  </w:num>
  <w:num w:numId="17">
    <w:abstractNumId w:val="20"/>
  </w:num>
  <w:num w:numId="18">
    <w:abstractNumId w:val="8"/>
  </w:num>
  <w:num w:numId="19">
    <w:abstractNumId w:val="18"/>
  </w:num>
  <w:num w:numId="20">
    <w:abstractNumId w:val="16"/>
  </w:num>
  <w:num w:numId="21">
    <w:abstractNumId w:val="23"/>
  </w:num>
  <w:num w:numId="22">
    <w:abstractNumId w:val="0"/>
  </w:num>
  <w:num w:numId="23">
    <w:abstractNumId w:val="26"/>
  </w:num>
  <w:num w:numId="24">
    <w:abstractNumId w:val="1"/>
  </w:num>
  <w:num w:numId="25">
    <w:abstractNumId w:val="10"/>
  </w:num>
  <w:num w:numId="26">
    <w:abstractNumId w:val="2"/>
  </w:num>
  <w:num w:numId="27">
    <w:abstractNumId w:val="17"/>
  </w:num>
  <w:num w:numId="28">
    <w:abstractNumId w:val="25"/>
  </w:num>
  <w:num w:numId="29">
    <w:abstractNumId w:val="24"/>
  </w:num>
  <w:num w:numId="30">
    <w:abstractNumId w:val="27"/>
  </w:num>
  <w:num w:numId="31">
    <w:abstractNumId w:val="3"/>
  </w:num>
  <w:num w:numId="32">
    <w:abstractNumId w:val="13"/>
  </w:num>
  <w:num w:numId="33">
    <w:abstractNumId w:val="29"/>
  </w:num>
  <w:num w:numId="34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31A"/>
    <w:rsid w:val="00002E3C"/>
    <w:rsid w:val="00004B83"/>
    <w:rsid w:val="00004E8C"/>
    <w:rsid w:val="000054BE"/>
    <w:rsid w:val="00011F71"/>
    <w:rsid w:val="000125CD"/>
    <w:rsid w:val="00013D4E"/>
    <w:rsid w:val="000154A4"/>
    <w:rsid w:val="0001589F"/>
    <w:rsid w:val="00016F0F"/>
    <w:rsid w:val="0001749E"/>
    <w:rsid w:val="00020465"/>
    <w:rsid w:val="00027160"/>
    <w:rsid w:val="000323AD"/>
    <w:rsid w:val="00036C39"/>
    <w:rsid w:val="000420EA"/>
    <w:rsid w:val="00042961"/>
    <w:rsid w:val="000507B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67D1F"/>
    <w:rsid w:val="00070100"/>
    <w:rsid w:val="00070373"/>
    <w:rsid w:val="0007090D"/>
    <w:rsid w:val="00072379"/>
    <w:rsid w:val="00072EDE"/>
    <w:rsid w:val="0007562C"/>
    <w:rsid w:val="00075720"/>
    <w:rsid w:val="00076255"/>
    <w:rsid w:val="000762DC"/>
    <w:rsid w:val="00077A63"/>
    <w:rsid w:val="00080213"/>
    <w:rsid w:val="00080F6A"/>
    <w:rsid w:val="000820E4"/>
    <w:rsid w:val="00082A3A"/>
    <w:rsid w:val="00083371"/>
    <w:rsid w:val="0008595E"/>
    <w:rsid w:val="000859DC"/>
    <w:rsid w:val="00085D7E"/>
    <w:rsid w:val="00085F6E"/>
    <w:rsid w:val="000865BE"/>
    <w:rsid w:val="00086CD2"/>
    <w:rsid w:val="00087616"/>
    <w:rsid w:val="00090940"/>
    <w:rsid w:val="00091CE9"/>
    <w:rsid w:val="00092233"/>
    <w:rsid w:val="00093311"/>
    <w:rsid w:val="000943F5"/>
    <w:rsid w:val="00094723"/>
    <w:rsid w:val="00094A13"/>
    <w:rsid w:val="000955B8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801"/>
    <w:rsid w:val="000B0EFA"/>
    <w:rsid w:val="000B372B"/>
    <w:rsid w:val="000B4209"/>
    <w:rsid w:val="000B43DB"/>
    <w:rsid w:val="000B4767"/>
    <w:rsid w:val="000B4C9D"/>
    <w:rsid w:val="000C1249"/>
    <w:rsid w:val="000C2733"/>
    <w:rsid w:val="000C3559"/>
    <w:rsid w:val="000C4072"/>
    <w:rsid w:val="000C5589"/>
    <w:rsid w:val="000C7BB2"/>
    <w:rsid w:val="000D5EC8"/>
    <w:rsid w:val="000D67A6"/>
    <w:rsid w:val="000D6909"/>
    <w:rsid w:val="000E059F"/>
    <w:rsid w:val="000E0D5C"/>
    <w:rsid w:val="000E1687"/>
    <w:rsid w:val="000E41B4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07128"/>
    <w:rsid w:val="00107357"/>
    <w:rsid w:val="00110935"/>
    <w:rsid w:val="001113D0"/>
    <w:rsid w:val="00111A05"/>
    <w:rsid w:val="00111A60"/>
    <w:rsid w:val="00112553"/>
    <w:rsid w:val="001133D5"/>
    <w:rsid w:val="0011370B"/>
    <w:rsid w:val="00114812"/>
    <w:rsid w:val="00121343"/>
    <w:rsid w:val="00121CA1"/>
    <w:rsid w:val="0012247F"/>
    <w:rsid w:val="00124319"/>
    <w:rsid w:val="001247E6"/>
    <w:rsid w:val="00125AFC"/>
    <w:rsid w:val="00126ADE"/>
    <w:rsid w:val="0013174C"/>
    <w:rsid w:val="0013351E"/>
    <w:rsid w:val="00135950"/>
    <w:rsid w:val="0014025D"/>
    <w:rsid w:val="00142143"/>
    <w:rsid w:val="00143355"/>
    <w:rsid w:val="00143FD4"/>
    <w:rsid w:val="00145318"/>
    <w:rsid w:val="001477CB"/>
    <w:rsid w:val="00150CA3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644EE"/>
    <w:rsid w:val="00171183"/>
    <w:rsid w:val="001750E3"/>
    <w:rsid w:val="00175D7C"/>
    <w:rsid w:val="00177D72"/>
    <w:rsid w:val="00182DE4"/>
    <w:rsid w:val="0018493F"/>
    <w:rsid w:val="0018689C"/>
    <w:rsid w:val="001905FC"/>
    <w:rsid w:val="00191F62"/>
    <w:rsid w:val="00193E53"/>
    <w:rsid w:val="001962D2"/>
    <w:rsid w:val="001A3245"/>
    <w:rsid w:val="001A66A6"/>
    <w:rsid w:val="001B15C8"/>
    <w:rsid w:val="001B2F5A"/>
    <w:rsid w:val="001B48D2"/>
    <w:rsid w:val="001B655F"/>
    <w:rsid w:val="001B79AD"/>
    <w:rsid w:val="001C1A76"/>
    <w:rsid w:val="001C1DC0"/>
    <w:rsid w:val="001C26F5"/>
    <w:rsid w:val="001C41C6"/>
    <w:rsid w:val="001C51D0"/>
    <w:rsid w:val="001D0D56"/>
    <w:rsid w:val="001D0E6C"/>
    <w:rsid w:val="001D5103"/>
    <w:rsid w:val="001D59DB"/>
    <w:rsid w:val="001D6C92"/>
    <w:rsid w:val="001D6D33"/>
    <w:rsid w:val="001E033A"/>
    <w:rsid w:val="001E08AF"/>
    <w:rsid w:val="001E2629"/>
    <w:rsid w:val="001E4CE0"/>
    <w:rsid w:val="001E6443"/>
    <w:rsid w:val="001E687C"/>
    <w:rsid w:val="001E792A"/>
    <w:rsid w:val="001F0DF6"/>
    <w:rsid w:val="001F2861"/>
    <w:rsid w:val="001F3023"/>
    <w:rsid w:val="001F51A4"/>
    <w:rsid w:val="001F53AD"/>
    <w:rsid w:val="001F5CE1"/>
    <w:rsid w:val="001F5EE4"/>
    <w:rsid w:val="00200208"/>
    <w:rsid w:val="0020229C"/>
    <w:rsid w:val="00202DCE"/>
    <w:rsid w:val="002048CF"/>
    <w:rsid w:val="0020538B"/>
    <w:rsid w:val="00207FB1"/>
    <w:rsid w:val="00210D8F"/>
    <w:rsid w:val="00212188"/>
    <w:rsid w:val="00213037"/>
    <w:rsid w:val="002132F2"/>
    <w:rsid w:val="0021748B"/>
    <w:rsid w:val="002201DD"/>
    <w:rsid w:val="00220F34"/>
    <w:rsid w:val="00222BEE"/>
    <w:rsid w:val="0022561A"/>
    <w:rsid w:val="00230F86"/>
    <w:rsid w:val="0023133D"/>
    <w:rsid w:val="002318BF"/>
    <w:rsid w:val="0023403E"/>
    <w:rsid w:val="00236569"/>
    <w:rsid w:val="00237F76"/>
    <w:rsid w:val="002406A5"/>
    <w:rsid w:val="002408E4"/>
    <w:rsid w:val="002429F9"/>
    <w:rsid w:val="00242E54"/>
    <w:rsid w:val="00245707"/>
    <w:rsid w:val="0024670C"/>
    <w:rsid w:val="00246746"/>
    <w:rsid w:val="002479A0"/>
    <w:rsid w:val="0025035B"/>
    <w:rsid w:val="00250FF3"/>
    <w:rsid w:val="00257B35"/>
    <w:rsid w:val="00260D27"/>
    <w:rsid w:val="0026294E"/>
    <w:rsid w:val="00263E1F"/>
    <w:rsid w:val="002646EC"/>
    <w:rsid w:val="002667C9"/>
    <w:rsid w:val="002672BD"/>
    <w:rsid w:val="002714DC"/>
    <w:rsid w:val="00272639"/>
    <w:rsid w:val="002741EF"/>
    <w:rsid w:val="002744DE"/>
    <w:rsid w:val="00274A7E"/>
    <w:rsid w:val="00275875"/>
    <w:rsid w:val="002770A1"/>
    <w:rsid w:val="002812CF"/>
    <w:rsid w:val="00281BA1"/>
    <w:rsid w:val="00283E5C"/>
    <w:rsid w:val="00283F46"/>
    <w:rsid w:val="0028533B"/>
    <w:rsid w:val="002869E5"/>
    <w:rsid w:val="002932A2"/>
    <w:rsid w:val="00293DC9"/>
    <w:rsid w:val="00293EAA"/>
    <w:rsid w:val="00293F2E"/>
    <w:rsid w:val="00296340"/>
    <w:rsid w:val="00297B70"/>
    <w:rsid w:val="00297FF6"/>
    <w:rsid w:val="002A2AD2"/>
    <w:rsid w:val="002A329A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3BA0"/>
    <w:rsid w:val="002C52AC"/>
    <w:rsid w:val="002C71AC"/>
    <w:rsid w:val="002C731B"/>
    <w:rsid w:val="002D1D30"/>
    <w:rsid w:val="002D1DF7"/>
    <w:rsid w:val="002D1E16"/>
    <w:rsid w:val="002D29AE"/>
    <w:rsid w:val="002D2A76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15DD"/>
    <w:rsid w:val="002F24C7"/>
    <w:rsid w:val="002F3E02"/>
    <w:rsid w:val="003001F2"/>
    <w:rsid w:val="00301770"/>
    <w:rsid w:val="003022F7"/>
    <w:rsid w:val="00302B83"/>
    <w:rsid w:val="00303A51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051D"/>
    <w:rsid w:val="00321166"/>
    <w:rsid w:val="00321BA2"/>
    <w:rsid w:val="00323547"/>
    <w:rsid w:val="0032363A"/>
    <w:rsid w:val="00324591"/>
    <w:rsid w:val="0032654B"/>
    <w:rsid w:val="00331E1C"/>
    <w:rsid w:val="0033440D"/>
    <w:rsid w:val="003349D2"/>
    <w:rsid w:val="0033585D"/>
    <w:rsid w:val="00337C42"/>
    <w:rsid w:val="003402F7"/>
    <w:rsid w:val="00343395"/>
    <w:rsid w:val="00343AB8"/>
    <w:rsid w:val="00344C96"/>
    <w:rsid w:val="00350743"/>
    <w:rsid w:val="00350F35"/>
    <w:rsid w:val="0035112C"/>
    <w:rsid w:val="003548C1"/>
    <w:rsid w:val="0035523E"/>
    <w:rsid w:val="00355D22"/>
    <w:rsid w:val="00363A90"/>
    <w:rsid w:val="00363ABF"/>
    <w:rsid w:val="00365511"/>
    <w:rsid w:val="003658C5"/>
    <w:rsid w:val="00365BF7"/>
    <w:rsid w:val="0036791A"/>
    <w:rsid w:val="003718C1"/>
    <w:rsid w:val="0037331D"/>
    <w:rsid w:val="003745E2"/>
    <w:rsid w:val="003750CD"/>
    <w:rsid w:val="00375BAD"/>
    <w:rsid w:val="00376AAD"/>
    <w:rsid w:val="0038261A"/>
    <w:rsid w:val="00382CD9"/>
    <w:rsid w:val="00382ECF"/>
    <w:rsid w:val="00386D61"/>
    <w:rsid w:val="00390EBF"/>
    <w:rsid w:val="0039173B"/>
    <w:rsid w:val="00397842"/>
    <w:rsid w:val="003A2488"/>
    <w:rsid w:val="003A25C0"/>
    <w:rsid w:val="003A2641"/>
    <w:rsid w:val="003A2B7C"/>
    <w:rsid w:val="003A2CF2"/>
    <w:rsid w:val="003A68EC"/>
    <w:rsid w:val="003A785E"/>
    <w:rsid w:val="003B0B1B"/>
    <w:rsid w:val="003B1117"/>
    <w:rsid w:val="003B1421"/>
    <w:rsid w:val="003B1506"/>
    <w:rsid w:val="003B475A"/>
    <w:rsid w:val="003B5FD6"/>
    <w:rsid w:val="003B6D96"/>
    <w:rsid w:val="003B7910"/>
    <w:rsid w:val="003C06B8"/>
    <w:rsid w:val="003C27A6"/>
    <w:rsid w:val="003C6399"/>
    <w:rsid w:val="003C6E86"/>
    <w:rsid w:val="003D0B23"/>
    <w:rsid w:val="003D1DDD"/>
    <w:rsid w:val="003D202D"/>
    <w:rsid w:val="003D286F"/>
    <w:rsid w:val="003D5F53"/>
    <w:rsid w:val="003D6D77"/>
    <w:rsid w:val="003D777A"/>
    <w:rsid w:val="003E1356"/>
    <w:rsid w:val="003E3E15"/>
    <w:rsid w:val="003E452D"/>
    <w:rsid w:val="003F2B72"/>
    <w:rsid w:val="003F3017"/>
    <w:rsid w:val="003F3E77"/>
    <w:rsid w:val="003F4583"/>
    <w:rsid w:val="003F4BFC"/>
    <w:rsid w:val="003F5E6F"/>
    <w:rsid w:val="0040092C"/>
    <w:rsid w:val="00400D48"/>
    <w:rsid w:val="00401AE8"/>
    <w:rsid w:val="00407B7D"/>
    <w:rsid w:val="00410642"/>
    <w:rsid w:val="00410C1D"/>
    <w:rsid w:val="004134E5"/>
    <w:rsid w:val="00414D4A"/>
    <w:rsid w:val="0041694B"/>
    <w:rsid w:val="004170D7"/>
    <w:rsid w:val="00424703"/>
    <w:rsid w:val="00424772"/>
    <w:rsid w:val="00426F14"/>
    <w:rsid w:val="00427B1A"/>
    <w:rsid w:val="00432839"/>
    <w:rsid w:val="00434ADD"/>
    <w:rsid w:val="00436087"/>
    <w:rsid w:val="004402E8"/>
    <w:rsid w:val="00440C79"/>
    <w:rsid w:val="00440DEF"/>
    <w:rsid w:val="00440FC3"/>
    <w:rsid w:val="00441E93"/>
    <w:rsid w:val="00441EC3"/>
    <w:rsid w:val="00441EDE"/>
    <w:rsid w:val="0044211F"/>
    <w:rsid w:val="00442184"/>
    <w:rsid w:val="00444123"/>
    <w:rsid w:val="00444363"/>
    <w:rsid w:val="00446A00"/>
    <w:rsid w:val="00447443"/>
    <w:rsid w:val="00447EE1"/>
    <w:rsid w:val="0045268E"/>
    <w:rsid w:val="00454A76"/>
    <w:rsid w:val="004569F3"/>
    <w:rsid w:val="004603C1"/>
    <w:rsid w:val="00461828"/>
    <w:rsid w:val="00463D1E"/>
    <w:rsid w:val="00464830"/>
    <w:rsid w:val="00464CFE"/>
    <w:rsid w:val="00466725"/>
    <w:rsid w:val="00466FBA"/>
    <w:rsid w:val="00467DA3"/>
    <w:rsid w:val="00474D58"/>
    <w:rsid w:val="004754D5"/>
    <w:rsid w:val="004755EA"/>
    <w:rsid w:val="004759A4"/>
    <w:rsid w:val="0048131F"/>
    <w:rsid w:val="00481D04"/>
    <w:rsid w:val="004845C9"/>
    <w:rsid w:val="00484B42"/>
    <w:rsid w:val="0048553D"/>
    <w:rsid w:val="00487746"/>
    <w:rsid w:val="004942C1"/>
    <w:rsid w:val="0049452A"/>
    <w:rsid w:val="0049519C"/>
    <w:rsid w:val="0049646E"/>
    <w:rsid w:val="004971DA"/>
    <w:rsid w:val="004A05DD"/>
    <w:rsid w:val="004A16E4"/>
    <w:rsid w:val="004A4075"/>
    <w:rsid w:val="004A774B"/>
    <w:rsid w:val="004B0797"/>
    <w:rsid w:val="004B1271"/>
    <w:rsid w:val="004B16A4"/>
    <w:rsid w:val="004B4EC0"/>
    <w:rsid w:val="004B52D3"/>
    <w:rsid w:val="004B793A"/>
    <w:rsid w:val="004C14BA"/>
    <w:rsid w:val="004C4B8C"/>
    <w:rsid w:val="004C66E0"/>
    <w:rsid w:val="004C73A5"/>
    <w:rsid w:val="004D4FE2"/>
    <w:rsid w:val="004D589B"/>
    <w:rsid w:val="004D7BB8"/>
    <w:rsid w:val="004E4E32"/>
    <w:rsid w:val="004E4EA2"/>
    <w:rsid w:val="004E7ACA"/>
    <w:rsid w:val="004F0634"/>
    <w:rsid w:val="004F1226"/>
    <w:rsid w:val="004F1321"/>
    <w:rsid w:val="004F2337"/>
    <w:rsid w:val="004F2564"/>
    <w:rsid w:val="004F2E09"/>
    <w:rsid w:val="004F36D0"/>
    <w:rsid w:val="004F3CA7"/>
    <w:rsid w:val="004F4B2A"/>
    <w:rsid w:val="004F5629"/>
    <w:rsid w:val="004F6387"/>
    <w:rsid w:val="004F7686"/>
    <w:rsid w:val="005050C3"/>
    <w:rsid w:val="0050540A"/>
    <w:rsid w:val="00510A40"/>
    <w:rsid w:val="00511795"/>
    <w:rsid w:val="0051273B"/>
    <w:rsid w:val="005130BA"/>
    <w:rsid w:val="00514CD0"/>
    <w:rsid w:val="005172E6"/>
    <w:rsid w:val="00521BE2"/>
    <w:rsid w:val="0052227D"/>
    <w:rsid w:val="0052240A"/>
    <w:rsid w:val="00523E21"/>
    <w:rsid w:val="00524449"/>
    <w:rsid w:val="00524502"/>
    <w:rsid w:val="00527AAB"/>
    <w:rsid w:val="00530C8D"/>
    <w:rsid w:val="0053715D"/>
    <w:rsid w:val="0053740F"/>
    <w:rsid w:val="005378C5"/>
    <w:rsid w:val="00542432"/>
    <w:rsid w:val="00542553"/>
    <w:rsid w:val="00542CF0"/>
    <w:rsid w:val="00543B78"/>
    <w:rsid w:val="005455B5"/>
    <w:rsid w:val="005460C8"/>
    <w:rsid w:val="005465E7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74F"/>
    <w:rsid w:val="00567768"/>
    <w:rsid w:val="00571144"/>
    <w:rsid w:val="005713FC"/>
    <w:rsid w:val="00572D54"/>
    <w:rsid w:val="0057308E"/>
    <w:rsid w:val="00575577"/>
    <w:rsid w:val="00575606"/>
    <w:rsid w:val="00580030"/>
    <w:rsid w:val="00582422"/>
    <w:rsid w:val="00582F8B"/>
    <w:rsid w:val="00583561"/>
    <w:rsid w:val="00584160"/>
    <w:rsid w:val="00586246"/>
    <w:rsid w:val="00587F5C"/>
    <w:rsid w:val="00590B43"/>
    <w:rsid w:val="005915A0"/>
    <w:rsid w:val="00591D17"/>
    <w:rsid w:val="00591F0D"/>
    <w:rsid w:val="005927FB"/>
    <w:rsid w:val="0059352B"/>
    <w:rsid w:val="005939EE"/>
    <w:rsid w:val="00594BAB"/>
    <w:rsid w:val="00595805"/>
    <w:rsid w:val="00597604"/>
    <w:rsid w:val="005A51C5"/>
    <w:rsid w:val="005A78E3"/>
    <w:rsid w:val="005B22D3"/>
    <w:rsid w:val="005B4406"/>
    <w:rsid w:val="005B464D"/>
    <w:rsid w:val="005B525C"/>
    <w:rsid w:val="005B7553"/>
    <w:rsid w:val="005B774D"/>
    <w:rsid w:val="005C0DDF"/>
    <w:rsid w:val="005C208B"/>
    <w:rsid w:val="005C2627"/>
    <w:rsid w:val="005D14A8"/>
    <w:rsid w:val="005D2BDA"/>
    <w:rsid w:val="005D2BF4"/>
    <w:rsid w:val="005D2D0B"/>
    <w:rsid w:val="005D2DA5"/>
    <w:rsid w:val="005D3D8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48C4"/>
    <w:rsid w:val="00610185"/>
    <w:rsid w:val="0061188D"/>
    <w:rsid w:val="0061304E"/>
    <w:rsid w:val="006175EF"/>
    <w:rsid w:val="0062228C"/>
    <w:rsid w:val="00622942"/>
    <w:rsid w:val="00623C9A"/>
    <w:rsid w:val="00624F5C"/>
    <w:rsid w:val="00626A17"/>
    <w:rsid w:val="006308A7"/>
    <w:rsid w:val="006309D8"/>
    <w:rsid w:val="00633FBE"/>
    <w:rsid w:val="00635C2E"/>
    <w:rsid w:val="00635DE5"/>
    <w:rsid w:val="00637483"/>
    <w:rsid w:val="00637803"/>
    <w:rsid w:val="006424AF"/>
    <w:rsid w:val="006431A4"/>
    <w:rsid w:val="006444F9"/>
    <w:rsid w:val="00646095"/>
    <w:rsid w:val="00650DC4"/>
    <w:rsid w:val="006519E5"/>
    <w:rsid w:val="00656961"/>
    <w:rsid w:val="00656EF7"/>
    <w:rsid w:val="006577CA"/>
    <w:rsid w:val="0066006C"/>
    <w:rsid w:val="00660822"/>
    <w:rsid w:val="00660E7B"/>
    <w:rsid w:val="00660E9A"/>
    <w:rsid w:val="00661F3F"/>
    <w:rsid w:val="00662FDF"/>
    <w:rsid w:val="0066347A"/>
    <w:rsid w:val="006643D1"/>
    <w:rsid w:val="0066752F"/>
    <w:rsid w:val="00667853"/>
    <w:rsid w:val="006721F0"/>
    <w:rsid w:val="00673865"/>
    <w:rsid w:val="00675E43"/>
    <w:rsid w:val="006771C5"/>
    <w:rsid w:val="0068003D"/>
    <w:rsid w:val="006805ED"/>
    <w:rsid w:val="00680AD8"/>
    <w:rsid w:val="006841C7"/>
    <w:rsid w:val="0068795E"/>
    <w:rsid w:val="0069177C"/>
    <w:rsid w:val="00691A00"/>
    <w:rsid w:val="006922B0"/>
    <w:rsid w:val="00692F7D"/>
    <w:rsid w:val="006931AE"/>
    <w:rsid w:val="00693559"/>
    <w:rsid w:val="0069365D"/>
    <w:rsid w:val="0069567E"/>
    <w:rsid w:val="00695E8E"/>
    <w:rsid w:val="00696579"/>
    <w:rsid w:val="006965B4"/>
    <w:rsid w:val="006A2E6C"/>
    <w:rsid w:val="006A2EC7"/>
    <w:rsid w:val="006A4C4A"/>
    <w:rsid w:val="006A624F"/>
    <w:rsid w:val="006A7473"/>
    <w:rsid w:val="006A7538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1B15"/>
    <w:rsid w:val="006C33AF"/>
    <w:rsid w:val="006C4F33"/>
    <w:rsid w:val="006C5450"/>
    <w:rsid w:val="006C5469"/>
    <w:rsid w:val="006D45A5"/>
    <w:rsid w:val="006D6869"/>
    <w:rsid w:val="006D6DDA"/>
    <w:rsid w:val="006D7415"/>
    <w:rsid w:val="006E1450"/>
    <w:rsid w:val="006E3B5A"/>
    <w:rsid w:val="006E43BB"/>
    <w:rsid w:val="006E5665"/>
    <w:rsid w:val="006E7B5A"/>
    <w:rsid w:val="006F1F65"/>
    <w:rsid w:val="006F2D4C"/>
    <w:rsid w:val="006F59EC"/>
    <w:rsid w:val="006F7574"/>
    <w:rsid w:val="0070006D"/>
    <w:rsid w:val="0070089E"/>
    <w:rsid w:val="00703FEB"/>
    <w:rsid w:val="0070441C"/>
    <w:rsid w:val="007154C2"/>
    <w:rsid w:val="00716032"/>
    <w:rsid w:val="0071724A"/>
    <w:rsid w:val="00725904"/>
    <w:rsid w:val="0072735E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50A1B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4E82"/>
    <w:rsid w:val="007759B1"/>
    <w:rsid w:val="0078026B"/>
    <w:rsid w:val="0078243A"/>
    <w:rsid w:val="007825ED"/>
    <w:rsid w:val="007831A9"/>
    <w:rsid w:val="0078380C"/>
    <w:rsid w:val="007853CD"/>
    <w:rsid w:val="00786C7D"/>
    <w:rsid w:val="007906A2"/>
    <w:rsid w:val="007924F3"/>
    <w:rsid w:val="00793130"/>
    <w:rsid w:val="007949D4"/>
    <w:rsid w:val="007A0217"/>
    <w:rsid w:val="007A0C1E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534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2022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014"/>
    <w:rsid w:val="0081276B"/>
    <w:rsid w:val="0081798E"/>
    <w:rsid w:val="00817C72"/>
    <w:rsid w:val="008206AF"/>
    <w:rsid w:val="00820755"/>
    <w:rsid w:val="00823D25"/>
    <w:rsid w:val="00825145"/>
    <w:rsid w:val="00825A7F"/>
    <w:rsid w:val="0082685A"/>
    <w:rsid w:val="0083023B"/>
    <w:rsid w:val="00831F1E"/>
    <w:rsid w:val="00832E96"/>
    <w:rsid w:val="00832FC2"/>
    <w:rsid w:val="00834834"/>
    <w:rsid w:val="008368D0"/>
    <w:rsid w:val="008370EA"/>
    <w:rsid w:val="008437C4"/>
    <w:rsid w:val="00845A82"/>
    <w:rsid w:val="00851609"/>
    <w:rsid w:val="00853B9D"/>
    <w:rsid w:val="008548E6"/>
    <w:rsid w:val="00855765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4FFE"/>
    <w:rsid w:val="008850BC"/>
    <w:rsid w:val="00886102"/>
    <w:rsid w:val="008866FF"/>
    <w:rsid w:val="008908E7"/>
    <w:rsid w:val="00897184"/>
    <w:rsid w:val="0089772E"/>
    <w:rsid w:val="008A07B6"/>
    <w:rsid w:val="008A08C4"/>
    <w:rsid w:val="008A1E57"/>
    <w:rsid w:val="008A288A"/>
    <w:rsid w:val="008A3975"/>
    <w:rsid w:val="008A4258"/>
    <w:rsid w:val="008A4822"/>
    <w:rsid w:val="008A4E60"/>
    <w:rsid w:val="008A55BF"/>
    <w:rsid w:val="008B25E8"/>
    <w:rsid w:val="008B355D"/>
    <w:rsid w:val="008B4EB4"/>
    <w:rsid w:val="008B7550"/>
    <w:rsid w:val="008B768A"/>
    <w:rsid w:val="008C0326"/>
    <w:rsid w:val="008C03A2"/>
    <w:rsid w:val="008C2CC5"/>
    <w:rsid w:val="008C75A4"/>
    <w:rsid w:val="008D0EFB"/>
    <w:rsid w:val="008D331A"/>
    <w:rsid w:val="008D3A7E"/>
    <w:rsid w:val="008D3CD6"/>
    <w:rsid w:val="008D4E11"/>
    <w:rsid w:val="008D6D70"/>
    <w:rsid w:val="008D704D"/>
    <w:rsid w:val="008E0D17"/>
    <w:rsid w:val="008E5285"/>
    <w:rsid w:val="008E65BC"/>
    <w:rsid w:val="008E6B18"/>
    <w:rsid w:val="008F0996"/>
    <w:rsid w:val="008F2829"/>
    <w:rsid w:val="008F454F"/>
    <w:rsid w:val="008F582B"/>
    <w:rsid w:val="008F65A6"/>
    <w:rsid w:val="008F7DC1"/>
    <w:rsid w:val="00901895"/>
    <w:rsid w:val="00907587"/>
    <w:rsid w:val="009107FF"/>
    <w:rsid w:val="00913560"/>
    <w:rsid w:val="00913C63"/>
    <w:rsid w:val="00913F2B"/>
    <w:rsid w:val="00914E68"/>
    <w:rsid w:val="00916069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EAA"/>
    <w:rsid w:val="00945438"/>
    <w:rsid w:val="00946392"/>
    <w:rsid w:val="0095470D"/>
    <w:rsid w:val="00955C3C"/>
    <w:rsid w:val="009560B8"/>
    <w:rsid w:val="00956CD6"/>
    <w:rsid w:val="00957A78"/>
    <w:rsid w:val="00957D02"/>
    <w:rsid w:val="009620F9"/>
    <w:rsid w:val="009644CE"/>
    <w:rsid w:val="00965583"/>
    <w:rsid w:val="00970230"/>
    <w:rsid w:val="00970957"/>
    <w:rsid w:val="00970B97"/>
    <w:rsid w:val="00973CC6"/>
    <w:rsid w:val="00976721"/>
    <w:rsid w:val="009771A0"/>
    <w:rsid w:val="0098257A"/>
    <w:rsid w:val="009828A8"/>
    <w:rsid w:val="00986762"/>
    <w:rsid w:val="00990723"/>
    <w:rsid w:val="00991124"/>
    <w:rsid w:val="00994D4A"/>
    <w:rsid w:val="00994ED8"/>
    <w:rsid w:val="009965D7"/>
    <w:rsid w:val="00996A1E"/>
    <w:rsid w:val="0099772B"/>
    <w:rsid w:val="009A126B"/>
    <w:rsid w:val="009A1EE4"/>
    <w:rsid w:val="009A316C"/>
    <w:rsid w:val="009A3CFD"/>
    <w:rsid w:val="009A4072"/>
    <w:rsid w:val="009A503D"/>
    <w:rsid w:val="009A548D"/>
    <w:rsid w:val="009A6BC7"/>
    <w:rsid w:val="009B223A"/>
    <w:rsid w:val="009B34C5"/>
    <w:rsid w:val="009B379E"/>
    <w:rsid w:val="009B37AE"/>
    <w:rsid w:val="009C1905"/>
    <w:rsid w:val="009C5355"/>
    <w:rsid w:val="009C5B6B"/>
    <w:rsid w:val="009C7EA7"/>
    <w:rsid w:val="009D0DEC"/>
    <w:rsid w:val="009E0E7A"/>
    <w:rsid w:val="009E441A"/>
    <w:rsid w:val="009E495D"/>
    <w:rsid w:val="009E5433"/>
    <w:rsid w:val="009E6D48"/>
    <w:rsid w:val="009E7BB0"/>
    <w:rsid w:val="009F18FB"/>
    <w:rsid w:val="009F3604"/>
    <w:rsid w:val="009F6D88"/>
    <w:rsid w:val="00A01203"/>
    <w:rsid w:val="00A043BB"/>
    <w:rsid w:val="00A04F01"/>
    <w:rsid w:val="00A04F22"/>
    <w:rsid w:val="00A055AE"/>
    <w:rsid w:val="00A11E84"/>
    <w:rsid w:val="00A12397"/>
    <w:rsid w:val="00A13824"/>
    <w:rsid w:val="00A155C5"/>
    <w:rsid w:val="00A156CF"/>
    <w:rsid w:val="00A17724"/>
    <w:rsid w:val="00A310FB"/>
    <w:rsid w:val="00A3371A"/>
    <w:rsid w:val="00A35E73"/>
    <w:rsid w:val="00A363C2"/>
    <w:rsid w:val="00A3751E"/>
    <w:rsid w:val="00A402EB"/>
    <w:rsid w:val="00A410D9"/>
    <w:rsid w:val="00A4394B"/>
    <w:rsid w:val="00A44686"/>
    <w:rsid w:val="00A46DF6"/>
    <w:rsid w:val="00A51AFF"/>
    <w:rsid w:val="00A52C98"/>
    <w:rsid w:val="00A561DA"/>
    <w:rsid w:val="00A56F77"/>
    <w:rsid w:val="00A5797B"/>
    <w:rsid w:val="00A62082"/>
    <w:rsid w:val="00A62FE7"/>
    <w:rsid w:val="00A66074"/>
    <w:rsid w:val="00A67676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23F9"/>
    <w:rsid w:val="00AB6D51"/>
    <w:rsid w:val="00AC051A"/>
    <w:rsid w:val="00AC10EA"/>
    <w:rsid w:val="00AC3B96"/>
    <w:rsid w:val="00AC3D9A"/>
    <w:rsid w:val="00AC598D"/>
    <w:rsid w:val="00AC774F"/>
    <w:rsid w:val="00AC7FEC"/>
    <w:rsid w:val="00AD36B0"/>
    <w:rsid w:val="00AD3F76"/>
    <w:rsid w:val="00AD48D3"/>
    <w:rsid w:val="00AD64AB"/>
    <w:rsid w:val="00AE0927"/>
    <w:rsid w:val="00AE163E"/>
    <w:rsid w:val="00AE4DA5"/>
    <w:rsid w:val="00AE5038"/>
    <w:rsid w:val="00AE54AC"/>
    <w:rsid w:val="00AF2520"/>
    <w:rsid w:val="00AF2BCF"/>
    <w:rsid w:val="00AF3051"/>
    <w:rsid w:val="00AF442C"/>
    <w:rsid w:val="00AF45C1"/>
    <w:rsid w:val="00AF539B"/>
    <w:rsid w:val="00AF6B15"/>
    <w:rsid w:val="00B011D6"/>
    <w:rsid w:val="00B02462"/>
    <w:rsid w:val="00B05D1F"/>
    <w:rsid w:val="00B05D49"/>
    <w:rsid w:val="00B06B4A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0265"/>
    <w:rsid w:val="00B31579"/>
    <w:rsid w:val="00B3362B"/>
    <w:rsid w:val="00B36986"/>
    <w:rsid w:val="00B40541"/>
    <w:rsid w:val="00B42932"/>
    <w:rsid w:val="00B42C95"/>
    <w:rsid w:val="00B45BA7"/>
    <w:rsid w:val="00B46107"/>
    <w:rsid w:val="00B47812"/>
    <w:rsid w:val="00B507DE"/>
    <w:rsid w:val="00B5202D"/>
    <w:rsid w:val="00B520EE"/>
    <w:rsid w:val="00B52A71"/>
    <w:rsid w:val="00B559CE"/>
    <w:rsid w:val="00B57B1C"/>
    <w:rsid w:val="00B63834"/>
    <w:rsid w:val="00B651E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606"/>
    <w:rsid w:val="00B77F77"/>
    <w:rsid w:val="00B81D31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151A"/>
    <w:rsid w:val="00BA6C10"/>
    <w:rsid w:val="00BB2BCE"/>
    <w:rsid w:val="00BB3099"/>
    <w:rsid w:val="00BB4E79"/>
    <w:rsid w:val="00BB4F17"/>
    <w:rsid w:val="00BC1D60"/>
    <w:rsid w:val="00BC2A82"/>
    <w:rsid w:val="00BC49BB"/>
    <w:rsid w:val="00BC6284"/>
    <w:rsid w:val="00BC679D"/>
    <w:rsid w:val="00BC7E75"/>
    <w:rsid w:val="00BD11A1"/>
    <w:rsid w:val="00BD3158"/>
    <w:rsid w:val="00BD355C"/>
    <w:rsid w:val="00BD3746"/>
    <w:rsid w:val="00BD5E46"/>
    <w:rsid w:val="00BE1422"/>
    <w:rsid w:val="00BE183F"/>
    <w:rsid w:val="00BE32FC"/>
    <w:rsid w:val="00BE4056"/>
    <w:rsid w:val="00BE4479"/>
    <w:rsid w:val="00BF0818"/>
    <w:rsid w:val="00BF0B76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2A3D"/>
    <w:rsid w:val="00C04E22"/>
    <w:rsid w:val="00C055AD"/>
    <w:rsid w:val="00C05989"/>
    <w:rsid w:val="00C060B7"/>
    <w:rsid w:val="00C06C2C"/>
    <w:rsid w:val="00C079B1"/>
    <w:rsid w:val="00C07BB1"/>
    <w:rsid w:val="00C111D0"/>
    <w:rsid w:val="00C12A78"/>
    <w:rsid w:val="00C13100"/>
    <w:rsid w:val="00C1700D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1B5D"/>
    <w:rsid w:val="00C4525D"/>
    <w:rsid w:val="00C45CDC"/>
    <w:rsid w:val="00C4668E"/>
    <w:rsid w:val="00C470CB"/>
    <w:rsid w:val="00C47EC5"/>
    <w:rsid w:val="00C47EF9"/>
    <w:rsid w:val="00C47FB5"/>
    <w:rsid w:val="00C51082"/>
    <w:rsid w:val="00C51B17"/>
    <w:rsid w:val="00C53708"/>
    <w:rsid w:val="00C544F4"/>
    <w:rsid w:val="00C55D92"/>
    <w:rsid w:val="00C56402"/>
    <w:rsid w:val="00C60933"/>
    <w:rsid w:val="00C61D25"/>
    <w:rsid w:val="00C65D4A"/>
    <w:rsid w:val="00C67DFE"/>
    <w:rsid w:val="00C712D0"/>
    <w:rsid w:val="00C73227"/>
    <w:rsid w:val="00C73257"/>
    <w:rsid w:val="00C74E86"/>
    <w:rsid w:val="00C76973"/>
    <w:rsid w:val="00C76E7E"/>
    <w:rsid w:val="00C777CB"/>
    <w:rsid w:val="00C77BC4"/>
    <w:rsid w:val="00C80E7D"/>
    <w:rsid w:val="00C81EC6"/>
    <w:rsid w:val="00C820DB"/>
    <w:rsid w:val="00C86891"/>
    <w:rsid w:val="00C91CCF"/>
    <w:rsid w:val="00C91FEB"/>
    <w:rsid w:val="00C92E5C"/>
    <w:rsid w:val="00C95E12"/>
    <w:rsid w:val="00C964E2"/>
    <w:rsid w:val="00C96D5A"/>
    <w:rsid w:val="00C97131"/>
    <w:rsid w:val="00C97A5C"/>
    <w:rsid w:val="00CA012E"/>
    <w:rsid w:val="00CA03A9"/>
    <w:rsid w:val="00CA350C"/>
    <w:rsid w:val="00CA697E"/>
    <w:rsid w:val="00CA789F"/>
    <w:rsid w:val="00CB4786"/>
    <w:rsid w:val="00CB4B83"/>
    <w:rsid w:val="00CB54B6"/>
    <w:rsid w:val="00CB613C"/>
    <w:rsid w:val="00CB6EDE"/>
    <w:rsid w:val="00CC0149"/>
    <w:rsid w:val="00CC2708"/>
    <w:rsid w:val="00CC36A5"/>
    <w:rsid w:val="00CC390B"/>
    <w:rsid w:val="00CC40F8"/>
    <w:rsid w:val="00CC53E4"/>
    <w:rsid w:val="00CC61FD"/>
    <w:rsid w:val="00CC64E9"/>
    <w:rsid w:val="00CD6A57"/>
    <w:rsid w:val="00CE0556"/>
    <w:rsid w:val="00CE2968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CF76DE"/>
    <w:rsid w:val="00D002D1"/>
    <w:rsid w:val="00D007F0"/>
    <w:rsid w:val="00D00E4D"/>
    <w:rsid w:val="00D0165E"/>
    <w:rsid w:val="00D07CB7"/>
    <w:rsid w:val="00D11664"/>
    <w:rsid w:val="00D13CC2"/>
    <w:rsid w:val="00D14B23"/>
    <w:rsid w:val="00D17968"/>
    <w:rsid w:val="00D17A88"/>
    <w:rsid w:val="00D218D4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380"/>
    <w:rsid w:val="00D40472"/>
    <w:rsid w:val="00D41D20"/>
    <w:rsid w:val="00D4262F"/>
    <w:rsid w:val="00D45350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4B53"/>
    <w:rsid w:val="00D65B5A"/>
    <w:rsid w:val="00D65C83"/>
    <w:rsid w:val="00D663BF"/>
    <w:rsid w:val="00D67563"/>
    <w:rsid w:val="00D734E1"/>
    <w:rsid w:val="00D76826"/>
    <w:rsid w:val="00D80DE9"/>
    <w:rsid w:val="00D82137"/>
    <w:rsid w:val="00D82A34"/>
    <w:rsid w:val="00D83361"/>
    <w:rsid w:val="00D8515B"/>
    <w:rsid w:val="00D86AA8"/>
    <w:rsid w:val="00D918C0"/>
    <w:rsid w:val="00D91B4F"/>
    <w:rsid w:val="00D92CF5"/>
    <w:rsid w:val="00D93724"/>
    <w:rsid w:val="00D940D0"/>
    <w:rsid w:val="00D94A52"/>
    <w:rsid w:val="00D96653"/>
    <w:rsid w:val="00D96E7A"/>
    <w:rsid w:val="00D9753C"/>
    <w:rsid w:val="00D97812"/>
    <w:rsid w:val="00DA1D19"/>
    <w:rsid w:val="00DA309D"/>
    <w:rsid w:val="00DA3268"/>
    <w:rsid w:val="00DA3486"/>
    <w:rsid w:val="00DA3515"/>
    <w:rsid w:val="00DA4751"/>
    <w:rsid w:val="00DA5824"/>
    <w:rsid w:val="00DB0877"/>
    <w:rsid w:val="00DB0DBB"/>
    <w:rsid w:val="00DB1A3D"/>
    <w:rsid w:val="00DB6A86"/>
    <w:rsid w:val="00DC0C32"/>
    <w:rsid w:val="00DC1754"/>
    <w:rsid w:val="00DD1763"/>
    <w:rsid w:val="00DD254A"/>
    <w:rsid w:val="00DD3AD7"/>
    <w:rsid w:val="00DD52A0"/>
    <w:rsid w:val="00DD569F"/>
    <w:rsid w:val="00DD5B8C"/>
    <w:rsid w:val="00DD7B2F"/>
    <w:rsid w:val="00DE0577"/>
    <w:rsid w:val="00DE05E7"/>
    <w:rsid w:val="00DE15FE"/>
    <w:rsid w:val="00DE22F7"/>
    <w:rsid w:val="00DE3C2C"/>
    <w:rsid w:val="00DE3D95"/>
    <w:rsid w:val="00DE4644"/>
    <w:rsid w:val="00DE7439"/>
    <w:rsid w:val="00DF0062"/>
    <w:rsid w:val="00DF1E3E"/>
    <w:rsid w:val="00DF2EA4"/>
    <w:rsid w:val="00DF4429"/>
    <w:rsid w:val="00DF60E9"/>
    <w:rsid w:val="00DF737F"/>
    <w:rsid w:val="00E007D4"/>
    <w:rsid w:val="00E01275"/>
    <w:rsid w:val="00E03A9B"/>
    <w:rsid w:val="00E03F53"/>
    <w:rsid w:val="00E04BD3"/>
    <w:rsid w:val="00E061FE"/>
    <w:rsid w:val="00E06A39"/>
    <w:rsid w:val="00E07391"/>
    <w:rsid w:val="00E076C0"/>
    <w:rsid w:val="00E117B6"/>
    <w:rsid w:val="00E11B1A"/>
    <w:rsid w:val="00E12FEC"/>
    <w:rsid w:val="00E20AD1"/>
    <w:rsid w:val="00E232A0"/>
    <w:rsid w:val="00E241E7"/>
    <w:rsid w:val="00E2452D"/>
    <w:rsid w:val="00E25499"/>
    <w:rsid w:val="00E25890"/>
    <w:rsid w:val="00E273C8"/>
    <w:rsid w:val="00E27E86"/>
    <w:rsid w:val="00E32E14"/>
    <w:rsid w:val="00E33AD9"/>
    <w:rsid w:val="00E40A58"/>
    <w:rsid w:val="00E41C5A"/>
    <w:rsid w:val="00E42491"/>
    <w:rsid w:val="00E44675"/>
    <w:rsid w:val="00E449B7"/>
    <w:rsid w:val="00E44B12"/>
    <w:rsid w:val="00E46802"/>
    <w:rsid w:val="00E51F1A"/>
    <w:rsid w:val="00E525FD"/>
    <w:rsid w:val="00E533EF"/>
    <w:rsid w:val="00E55230"/>
    <w:rsid w:val="00E55970"/>
    <w:rsid w:val="00E630EF"/>
    <w:rsid w:val="00E63D5F"/>
    <w:rsid w:val="00E6460C"/>
    <w:rsid w:val="00E64BCC"/>
    <w:rsid w:val="00E67B9D"/>
    <w:rsid w:val="00E714B1"/>
    <w:rsid w:val="00E72274"/>
    <w:rsid w:val="00E72F23"/>
    <w:rsid w:val="00E8194B"/>
    <w:rsid w:val="00E82FF1"/>
    <w:rsid w:val="00E83424"/>
    <w:rsid w:val="00E841BA"/>
    <w:rsid w:val="00E841D8"/>
    <w:rsid w:val="00E86FBD"/>
    <w:rsid w:val="00E8718B"/>
    <w:rsid w:val="00E8723A"/>
    <w:rsid w:val="00E9063C"/>
    <w:rsid w:val="00E9287B"/>
    <w:rsid w:val="00E9316D"/>
    <w:rsid w:val="00E953CC"/>
    <w:rsid w:val="00E956A7"/>
    <w:rsid w:val="00E96095"/>
    <w:rsid w:val="00E971F0"/>
    <w:rsid w:val="00E978F3"/>
    <w:rsid w:val="00EA190B"/>
    <w:rsid w:val="00EA5427"/>
    <w:rsid w:val="00EA798F"/>
    <w:rsid w:val="00EB0DA3"/>
    <w:rsid w:val="00EB1E09"/>
    <w:rsid w:val="00EB300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D58E1"/>
    <w:rsid w:val="00ED58F5"/>
    <w:rsid w:val="00ED5CF2"/>
    <w:rsid w:val="00EE1F91"/>
    <w:rsid w:val="00EE3B52"/>
    <w:rsid w:val="00EE3D0B"/>
    <w:rsid w:val="00EE4529"/>
    <w:rsid w:val="00EE4E6A"/>
    <w:rsid w:val="00EE5CE3"/>
    <w:rsid w:val="00EE6BBA"/>
    <w:rsid w:val="00EF46FE"/>
    <w:rsid w:val="00EF6E8A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06FC4"/>
    <w:rsid w:val="00F11303"/>
    <w:rsid w:val="00F11447"/>
    <w:rsid w:val="00F12323"/>
    <w:rsid w:val="00F12339"/>
    <w:rsid w:val="00F12A58"/>
    <w:rsid w:val="00F141A2"/>
    <w:rsid w:val="00F15F34"/>
    <w:rsid w:val="00F16DE8"/>
    <w:rsid w:val="00F20413"/>
    <w:rsid w:val="00F21FAE"/>
    <w:rsid w:val="00F2216D"/>
    <w:rsid w:val="00F23644"/>
    <w:rsid w:val="00F2382D"/>
    <w:rsid w:val="00F24582"/>
    <w:rsid w:val="00F321C2"/>
    <w:rsid w:val="00F32A4F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95"/>
    <w:rsid w:val="00F53EFB"/>
    <w:rsid w:val="00F57B63"/>
    <w:rsid w:val="00F57BDB"/>
    <w:rsid w:val="00F62B1D"/>
    <w:rsid w:val="00F64D3E"/>
    <w:rsid w:val="00F65947"/>
    <w:rsid w:val="00F669E4"/>
    <w:rsid w:val="00F671D3"/>
    <w:rsid w:val="00F70595"/>
    <w:rsid w:val="00F70746"/>
    <w:rsid w:val="00F70DA9"/>
    <w:rsid w:val="00F74BB6"/>
    <w:rsid w:val="00F74E6A"/>
    <w:rsid w:val="00F7552A"/>
    <w:rsid w:val="00F8314F"/>
    <w:rsid w:val="00F85AAE"/>
    <w:rsid w:val="00F8610F"/>
    <w:rsid w:val="00F8728D"/>
    <w:rsid w:val="00F8757F"/>
    <w:rsid w:val="00F90F25"/>
    <w:rsid w:val="00F92527"/>
    <w:rsid w:val="00F929F8"/>
    <w:rsid w:val="00F92A38"/>
    <w:rsid w:val="00F95629"/>
    <w:rsid w:val="00F966A3"/>
    <w:rsid w:val="00FA07C1"/>
    <w:rsid w:val="00FA1F3A"/>
    <w:rsid w:val="00FA290F"/>
    <w:rsid w:val="00FA3980"/>
    <w:rsid w:val="00FA455F"/>
    <w:rsid w:val="00FA68C2"/>
    <w:rsid w:val="00FA7B6E"/>
    <w:rsid w:val="00FB0047"/>
    <w:rsid w:val="00FB14C8"/>
    <w:rsid w:val="00FB24EE"/>
    <w:rsid w:val="00FB2AEF"/>
    <w:rsid w:val="00FB35C6"/>
    <w:rsid w:val="00FB3967"/>
    <w:rsid w:val="00FB3C8F"/>
    <w:rsid w:val="00FB51BE"/>
    <w:rsid w:val="00FB6E41"/>
    <w:rsid w:val="00FB6EF3"/>
    <w:rsid w:val="00FB7B1F"/>
    <w:rsid w:val="00FC02B7"/>
    <w:rsid w:val="00FC04F5"/>
    <w:rsid w:val="00FC0A1A"/>
    <w:rsid w:val="00FC2AED"/>
    <w:rsid w:val="00FC3110"/>
    <w:rsid w:val="00FC3F76"/>
    <w:rsid w:val="00FC4BC7"/>
    <w:rsid w:val="00FC5E79"/>
    <w:rsid w:val="00FC6891"/>
    <w:rsid w:val="00FC6B3C"/>
    <w:rsid w:val="00FC73D8"/>
    <w:rsid w:val="00FC74B2"/>
    <w:rsid w:val="00FC7DEF"/>
    <w:rsid w:val="00FD18B4"/>
    <w:rsid w:val="00FD214D"/>
    <w:rsid w:val="00FD25C9"/>
    <w:rsid w:val="00FD34A6"/>
    <w:rsid w:val="00FD37EF"/>
    <w:rsid w:val="00FD45FF"/>
    <w:rsid w:val="00FD69B3"/>
    <w:rsid w:val="00FD6EC4"/>
    <w:rsid w:val="00FE4853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9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9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22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C6891"/>
    <w:pPr>
      <w:spacing w:before="100" w:beforeAutospacing="1" w:after="100" w:afterAutospacing="1"/>
    </w:pPr>
  </w:style>
  <w:style w:type="character" w:customStyle="1" w:styleId="Bodytext2">
    <w:name w:val="Body text (2)_"/>
    <w:link w:val="Bodytext21"/>
    <w:uiPriority w:val="99"/>
    <w:locked/>
    <w:rsid w:val="008F582B"/>
    <w:rPr>
      <w:sz w:val="28"/>
      <w:szCs w:val="28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8F582B"/>
  </w:style>
  <w:style w:type="paragraph" w:customStyle="1" w:styleId="Bodytext21">
    <w:name w:val="Body text (2)1"/>
    <w:basedOn w:val="a"/>
    <w:link w:val="Bodytext2"/>
    <w:uiPriority w:val="99"/>
    <w:rsid w:val="008F582B"/>
    <w:pPr>
      <w:widowControl w:val="0"/>
      <w:shd w:val="clear" w:color="auto" w:fill="FFFFFF"/>
      <w:spacing w:after="660" w:line="230" w:lineRule="exact"/>
      <w:jc w:val="both"/>
    </w:pPr>
    <w:rPr>
      <w:rFonts w:ascii="Calibri" w:eastAsia="Calibri" w:hAnsi="Calibri"/>
      <w:sz w:val="28"/>
      <w:szCs w:val="28"/>
    </w:rPr>
  </w:style>
  <w:style w:type="character" w:customStyle="1" w:styleId="Bodytext25">
    <w:name w:val="Body text (2)5"/>
    <w:basedOn w:val="Bodytext2"/>
    <w:uiPriority w:val="99"/>
    <w:rsid w:val="000B4767"/>
  </w:style>
  <w:style w:type="character" w:customStyle="1" w:styleId="Bodytext23">
    <w:name w:val="Body text (2)3"/>
    <w:uiPriority w:val="99"/>
    <w:rsid w:val="000B476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lk">
    <w:name w:val="blk"/>
    <w:basedOn w:val="a0"/>
    <w:rsid w:val="00CC40F8"/>
  </w:style>
  <w:style w:type="character" w:customStyle="1" w:styleId="ConsPlusNormal0">
    <w:name w:val="ConsPlusNormal Знак"/>
    <w:link w:val="ConsPlusNormal"/>
    <w:rsid w:val="00D40380"/>
    <w:rPr>
      <w:rFonts w:ascii="Arial" w:eastAsia="Times New Roman" w:hAnsi="Arial" w:cs="Arial"/>
      <w:sz w:val="18"/>
      <w:szCs w:val="18"/>
    </w:rPr>
  </w:style>
  <w:style w:type="character" w:styleId="aff3">
    <w:name w:val="footnote reference"/>
    <w:basedOn w:val="a0"/>
    <w:uiPriority w:val="99"/>
    <w:semiHidden/>
    <w:unhideWhenUsed/>
    <w:rsid w:val="008120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90931-9C5B-44D9-ADD4-265C0D45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4459</TotalTime>
  <Pages>8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16977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Kaneva</cp:lastModifiedBy>
  <cp:revision>11</cp:revision>
  <cp:lastPrinted>2018-08-01T05:54:00Z</cp:lastPrinted>
  <dcterms:created xsi:type="dcterms:W3CDTF">2017-11-24T13:53:00Z</dcterms:created>
  <dcterms:modified xsi:type="dcterms:W3CDTF">2018-08-01T05:55:00Z</dcterms:modified>
</cp:coreProperties>
</file>